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92404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15a22427-dc1d-49f1-853a-d781cd4acb9d" w:id="1"/>
      <w:r>
        <w:rPr>
          <w:rFonts w:ascii="Times New Roman" w:hAnsi="Times New Roman"/>
          <w:b/>
          <w:i w:val="false"/>
          <w:color w:val="000000"/>
          <w:sz w:val="28"/>
        </w:rPr>
        <w:t>Министерство образования Кировской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cd8dd4cf-9f0b-4620-ae4e-2e8ac1eada8a" w:id="2"/>
      <w:r>
        <w:rPr>
          <w:rFonts w:ascii="Times New Roman" w:hAnsi="Times New Roman"/>
          <w:b/>
          <w:i w:val="false"/>
          <w:color w:val="000000"/>
          <w:sz w:val="28"/>
        </w:rPr>
        <w:t>Департамент образования администрации города Кирова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с УИОП №52 г. Кирова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1247910)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9a345b0-6ed1-40cd-b134-a0627a792844" w:id="3"/>
      <w:r>
        <w:rPr>
          <w:rFonts w:ascii="Times New Roman" w:hAnsi="Times New Roman"/>
          <w:b/>
          <w:i w:val="false"/>
          <w:color w:val="000000"/>
          <w:sz w:val="28"/>
        </w:rPr>
        <w:t>Киров</w:t>
      </w:r>
      <w:bookmarkEnd w:id="3"/>
      <w:r>
        <w:rPr>
          <w:rFonts w:ascii="Times New Roman" w:hAnsi="Times New Roman"/>
          <w:b/>
          <w:i w:val="false"/>
          <w:color w:val="000000"/>
          <w:sz w:val="28"/>
        </w:rPr>
        <w:t xml:space="preserve">‌ </w:t>
      </w:r>
      <w:bookmarkStart w:name="5f054d67-7e13-4d44-b6f5-418ed22395c6"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924045" w:id="5"/>
    <w:p>
      <w:pPr>
        <w:sectPr>
          <w:pgSz w:w="11906" w:h="16383" w:orient="portrait"/>
        </w:sectPr>
      </w:pPr>
    </w:p>
    <w:bookmarkEnd w:id="5"/>
    <w:bookmarkEnd w:id="0"/>
    <w:bookmarkStart w:name="block-8924044"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spacing w:before="0" w:after="0" w:line="264"/>
        <w:ind w:firstLine="600"/>
        <w:jc w:val="both"/>
      </w:pPr>
      <w:r>
        <w:rPr>
          <w:rFonts w:ascii="Times New Roman" w:hAnsi="Times New Roman"/>
          <w:b w:val="false"/>
          <w:i w:val="false"/>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spacing w:before="0" w:after="0" w:line="264"/>
        <w:ind w:firstLine="600"/>
        <w:jc w:val="both"/>
      </w:pPr>
      <w:r>
        <w:rPr>
          <w:rFonts w:ascii="Times New Roman" w:hAnsi="Times New Roman"/>
          <w:b/>
          <w:i w:val="false"/>
          <w:color w:val="000000"/>
          <w:sz w:val="28"/>
        </w:rPr>
        <w:t xml:space="preserve">Целью </w:t>
      </w:r>
      <w:r>
        <w:rPr>
          <w:rFonts w:ascii="Times New Roman" w:hAnsi="Times New Roman"/>
          <w:b w:val="false"/>
          <w:i w:val="false"/>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pPr>
        <w:spacing w:before="0" w:after="0" w:line="264"/>
        <w:ind w:firstLine="600"/>
        <w:jc w:val="both"/>
      </w:pPr>
      <w:r>
        <w:rPr>
          <w:rFonts w:ascii="Times New Roman" w:hAnsi="Times New Roman"/>
          <w:b/>
          <w:i w:val="false"/>
          <w:color w:val="000000"/>
          <w:sz w:val="28"/>
        </w:rPr>
        <w:t xml:space="preserve">Задачами </w:t>
      </w:r>
      <w:r>
        <w:rPr>
          <w:rFonts w:ascii="Times New Roman" w:hAnsi="Times New Roman"/>
          <w:b w:val="false"/>
          <w:i w:val="false"/>
          <w:color w:val="000000"/>
          <w:sz w:val="28"/>
        </w:rPr>
        <w:t>изучения истории являются:</w:t>
      </w:r>
    </w:p>
    <w:p>
      <w:pPr>
        <w:spacing w:before="0" w:after="0" w:line="264"/>
        <w:ind w:firstLine="600"/>
        <w:jc w:val="both"/>
      </w:pPr>
      <w:r>
        <w:rPr>
          <w:rFonts w:ascii="Times New Roman" w:hAnsi="Times New Roman"/>
          <w:b w:val="false"/>
          <w:i w:val="false"/>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pPr>
        <w:spacing w:before="0" w:after="0" w:line="264"/>
        <w:ind w:firstLine="600"/>
        <w:jc w:val="both"/>
      </w:pPr>
      <w:r>
        <w:rPr>
          <w:rFonts w:ascii="Times New Roman" w:hAnsi="Times New Roman"/>
          <w:b w:val="false"/>
          <w:i w:val="false"/>
          <w:color w:val="000000"/>
          <w:sz w:val="28"/>
        </w:rPr>
        <w:t>освоение систематических знаний об истории России и всеобщей истории XX – начала XXI в.;</w:t>
      </w:r>
    </w:p>
    <w:p>
      <w:pPr>
        <w:spacing w:before="0" w:after="0" w:line="264"/>
        <w:ind w:firstLine="600"/>
        <w:jc w:val="both"/>
      </w:pPr>
      <w:r>
        <w:rPr>
          <w:rFonts w:ascii="Times New Roman" w:hAnsi="Times New Roman"/>
          <w:b w:val="false"/>
          <w:i w:val="false"/>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before="0" w:after="0" w:line="264"/>
        <w:ind w:firstLine="600"/>
        <w:jc w:val="both"/>
      </w:pPr>
      <w:r>
        <w:rPr>
          <w:rFonts w:ascii="Times New Roman" w:hAnsi="Times New Roman"/>
          <w:b w:val="false"/>
          <w:i w:val="false"/>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before="0" w:after="0" w:line="264"/>
        <w:ind w:firstLine="600"/>
        <w:jc w:val="both"/>
      </w:pPr>
      <w:r>
        <w:rPr>
          <w:rFonts w:ascii="Times New Roman" w:hAnsi="Times New Roman"/>
          <w:b w:val="false"/>
          <w:i w:val="false"/>
          <w:color w:val="000000"/>
          <w:sz w:val="28"/>
        </w:rPr>
        <w:t>работа с комплексами источников исторической и социальной информации, развитие учебно-проектной деятельности;</w:t>
      </w:r>
    </w:p>
    <w:p>
      <w:pPr>
        <w:spacing w:before="0" w:after="0" w:line="264"/>
        <w:ind w:firstLine="600"/>
        <w:jc w:val="both"/>
      </w:pPr>
      <w:r>
        <w:rPr>
          <w:rFonts w:ascii="Times New Roman" w:hAnsi="Times New Roman"/>
          <w:b w:val="false"/>
          <w:i w:val="false"/>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before="0" w:after="0" w:line="264"/>
        <w:ind w:firstLine="600"/>
        <w:jc w:val="both"/>
      </w:pPr>
      <w:r>
        <w:rPr>
          <w:rFonts w:ascii="Times New Roman" w:hAnsi="Times New Roman"/>
          <w:b w:val="false"/>
          <w:i w:val="false"/>
          <w:color w:val="000000"/>
          <w:sz w:val="28"/>
        </w:rPr>
        <w:t>развитие практики применения знаний и умений в социальной среде, общественной деятельности, межкультурном общении.</w:t>
      </w:r>
    </w:p>
    <w:p>
      <w:pPr>
        <w:spacing w:before="0" w:after="0" w:line="264"/>
        <w:ind w:firstLine="600"/>
        <w:jc w:val="both"/>
      </w:pPr>
      <w:r>
        <w:rPr>
          <w:rFonts w:ascii="Times New Roman" w:hAnsi="Times New Roman"/>
          <w:b w:val="false"/>
          <w:i w:val="false"/>
          <w:color w:val="000000"/>
          <w:sz w:val="28"/>
        </w:rPr>
        <w:t>Общее число часов, рекомендованных для изучения истории, – 136, в 10–11 классах по 2 часа в неделю при 34 учебных неделях.</w:t>
      </w:r>
    </w:p>
    <w:bookmarkStart w:name="block-8924044" w:id="7"/>
    <w:p>
      <w:pPr>
        <w:sectPr>
          <w:pgSz w:w="11906" w:h="16383" w:orient="portrait"/>
        </w:sectPr>
      </w:pPr>
    </w:p>
    <w:bookmarkEnd w:id="7"/>
    <w:bookmarkEnd w:id="6"/>
    <w:bookmarkStart w:name="block-8924049" w:id="8"/>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1914–1945 ГОДЫ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Понятие «Новейшее время». Хронологические рамки и периодизация Новейшей истории. </w:t>
      </w:r>
    </w:p>
    <w:p>
      <w:pPr>
        <w:spacing w:before="0" w:after="0" w:line="264"/>
        <w:ind w:firstLine="600"/>
        <w:jc w:val="both"/>
      </w:pPr>
      <w:r>
        <w:rPr>
          <w:rFonts w:ascii="Times New Roman" w:hAnsi="Times New Roman"/>
          <w:b w:val="false"/>
          <w:i w:val="false"/>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b w:val="false"/>
          <w:i w:val="false"/>
          <w:color w:val="000000"/>
          <w:sz w:val="28"/>
        </w:rPr>
        <w:t>XX</w:t>
      </w:r>
      <w:r>
        <w:rPr>
          <w:rFonts w:ascii="Times New Roman" w:hAnsi="Times New Roman"/>
          <w:b w:val="false"/>
          <w:i w:val="false"/>
          <w:color w:val="000000"/>
          <w:sz w:val="28"/>
        </w:rPr>
        <w:t xml:space="preserve"> веке.</w:t>
      </w:r>
    </w:p>
    <w:p>
      <w:pPr>
        <w:spacing w:before="0" w:after="0" w:line="264"/>
        <w:ind w:left="120"/>
        <w:jc w:val="both"/>
      </w:pPr>
    </w:p>
    <w:p>
      <w:pPr>
        <w:spacing w:before="0" w:after="0" w:line="264"/>
        <w:ind w:left="120"/>
        <w:jc w:val="both"/>
      </w:pPr>
      <w:r>
        <w:rPr>
          <w:rFonts w:ascii="Times New Roman" w:hAnsi="Times New Roman"/>
          <w:b/>
          <w:i w:val="false"/>
          <w:color w:val="000000"/>
          <w:sz w:val="28"/>
        </w:rPr>
        <w:t>Мир накануне и в годы Первой мировой войны</w:t>
      </w:r>
    </w:p>
    <w:p>
      <w:pPr>
        <w:spacing w:before="0" w:after="0" w:line="264"/>
        <w:ind w:firstLine="600"/>
        <w:jc w:val="both"/>
      </w:pPr>
      <w:r>
        <w:rPr>
          <w:rFonts w:ascii="Times New Roman" w:hAnsi="Times New Roman"/>
          <w:b w:val="false"/>
          <w:i/>
          <w:color w:val="000000"/>
          <w:sz w:val="28"/>
        </w:rPr>
        <w:t>Мир накануне Первой мировой войны.</w:t>
      </w:r>
      <w:r>
        <w:rPr>
          <w:rFonts w:ascii="Times New Roman" w:hAnsi="Times New Roman"/>
          <w:b w:val="false"/>
          <w:i w:val="false"/>
          <w:color w:val="000000"/>
          <w:sz w:val="28"/>
        </w:rPr>
        <w:t xml:space="preserve"> Мир в начале ХХ в</w:t>
      </w:r>
      <w:r>
        <w:rPr>
          <w:rFonts w:ascii="Times New Roman" w:hAnsi="Times New Roman"/>
          <w:b w:val="false"/>
          <w:i/>
          <w:color w:val="000000"/>
          <w:sz w:val="28"/>
        </w:rPr>
        <w:t>.</w:t>
      </w:r>
      <w:r>
        <w:rPr>
          <w:rFonts w:ascii="Times New Roman" w:hAnsi="Times New Roman"/>
          <w:b w:val="false"/>
          <w:i w:val="false"/>
          <w:color w:val="000000"/>
          <w:sz w:val="28"/>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pPr>
        <w:spacing w:before="0" w:after="0" w:line="264"/>
        <w:ind w:firstLine="600"/>
        <w:jc w:val="both"/>
      </w:pPr>
      <w:r>
        <w:rPr>
          <w:rFonts w:ascii="Times New Roman" w:hAnsi="Times New Roman"/>
          <w:b w:val="false"/>
          <w:i/>
          <w:color w:val="000000"/>
          <w:sz w:val="28"/>
        </w:rPr>
        <w:t>Первая мировая война. 1914–1918 гг.</w:t>
      </w:r>
      <w:r>
        <w:rPr>
          <w:rFonts w:ascii="Times New Roman" w:hAnsi="Times New Roman"/>
          <w:b w:val="false"/>
          <w:i w:val="false"/>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pPr>
        <w:spacing w:before="0" w:after="0" w:line="264"/>
        <w:ind w:left="120"/>
        <w:jc w:val="both"/>
      </w:pPr>
    </w:p>
    <w:p>
      <w:pPr>
        <w:spacing w:before="0" w:after="0" w:line="264"/>
        <w:ind w:left="120"/>
        <w:jc w:val="both"/>
      </w:pPr>
      <w:r>
        <w:rPr>
          <w:rFonts w:ascii="Times New Roman" w:hAnsi="Times New Roman"/>
          <w:b/>
          <w:i w:val="false"/>
          <w:color w:val="000000"/>
          <w:sz w:val="28"/>
        </w:rPr>
        <w:t>Мир в 1918–1938 гг.</w:t>
      </w:r>
    </w:p>
    <w:p>
      <w:pPr>
        <w:spacing w:before="0" w:after="0" w:line="264"/>
        <w:ind w:firstLine="600"/>
        <w:jc w:val="both"/>
      </w:pPr>
      <w:r>
        <w:rPr>
          <w:rFonts w:ascii="Times New Roman" w:hAnsi="Times New Roman"/>
          <w:b w:val="false"/>
          <w:i/>
          <w:color w:val="000000"/>
          <w:sz w:val="28"/>
        </w:rPr>
        <w:t xml:space="preserve">Распад империй и образование новых национальных государств в Европе. </w:t>
      </w:r>
      <w:r>
        <w:rPr>
          <w:rFonts w:ascii="Times New Roman" w:hAnsi="Times New Roman"/>
          <w:b w:val="false"/>
          <w:i w:val="false"/>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pPr>
        <w:spacing w:before="0" w:after="0" w:line="264"/>
        <w:ind w:firstLine="600"/>
        <w:jc w:val="both"/>
      </w:pPr>
      <w:r>
        <w:rPr>
          <w:rFonts w:ascii="Times New Roman" w:hAnsi="Times New Roman"/>
          <w:b w:val="false"/>
          <w:i/>
          <w:color w:val="000000"/>
          <w:sz w:val="28"/>
        </w:rPr>
        <w:t xml:space="preserve">Версальско-Вашингтонская система международных отношений. </w:t>
      </w:r>
      <w:r>
        <w:rPr>
          <w:rFonts w:ascii="Times New Roman" w:hAnsi="Times New Roman"/>
          <w:b w:val="false"/>
          <w:i w:val="false"/>
          <w:color w:val="000000"/>
          <w:sz w:val="28"/>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pPr>
        <w:spacing w:before="0" w:after="0" w:line="264"/>
        <w:ind w:firstLine="600"/>
        <w:jc w:val="both"/>
      </w:pPr>
      <w:r>
        <w:rPr>
          <w:rFonts w:ascii="Times New Roman" w:hAnsi="Times New Roman"/>
          <w:b w:val="false"/>
          <w:i/>
          <w:color w:val="000000"/>
          <w:sz w:val="28"/>
        </w:rPr>
        <w:t xml:space="preserve">Страны Европы и Северной Америки в 1920-е гг. </w:t>
      </w:r>
      <w:r>
        <w:rPr>
          <w:rFonts w:ascii="Times New Roman" w:hAnsi="Times New Roman"/>
          <w:b w:val="false"/>
          <w:i w:val="false"/>
          <w:color w:val="000000"/>
          <w:sz w:val="28"/>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pPr>
        <w:spacing w:before="0" w:after="0" w:line="264"/>
        <w:ind w:firstLine="600"/>
        <w:jc w:val="both"/>
      </w:pPr>
      <w:r>
        <w:rPr>
          <w:rFonts w:ascii="Times New Roman" w:hAnsi="Times New Roman"/>
          <w:b w:val="false"/>
          <w:i w:val="false"/>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pPr>
        <w:spacing w:before="0" w:after="0" w:line="264"/>
        <w:ind w:firstLine="600"/>
        <w:jc w:val="both"/>
      </w:pPr>
      <w:r>
        <w:rPr>
          <w:rFonts w:ascii="Times New Roman" w:hAnsi="Times New Roman"/>
          <w:b w:val="false"/>
          <w:i w:val="false"/>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pPr>
        <w:spacing w:before="0" w:after="0" w:line="264"/>
        <w:ind w:firstLine="600"/>
        <w:jc w:val="both"/>
      </w:pPr>
      <w:r>
        <w:rPr>
          <w:rFonts w:ascii="Times New Roman" w:hAnsi="Times New Roman"/>
          <w:b w:val="false"/>
          <w:i w:val="false"/>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pPr>
        <w:spacing w:before="0" w:after="0" w:line="264"/>
        <w:ind w:firstLine="600"/>
        <w:jc w:val="both"/>
      </w:pPr>
      <w:r>
        <w:rPr>
          <w:rFonts w:ascii="Times New Roman" w:hAnsi="Times New Roman"/>
          <w:b w:val="false"/>
          <w:i w:val="false"/>
          <w:color w:val="000000"/>
          <w:sz w:val="28"/>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pPr>
        <w:spacing w:before="0" w:after="0" w:line="264"/>
        <w:ind w:firstLine="600"/>
        <w:jc w:val="both"/>
      </w:pPr>
      <w:r>
        <w:rPr>
          <w:rFonts w:ascii="Times New Roman" w:hAnsi="Times New Roman"/>
          <w:b w:val="false"/>
          <w:i/>
          <w:color w:val="000000"/>
          <w:sz w:val="28"/>
        </w:rPr>
        <w:t xml:space="preserve">Страны Азии, Африки и Латинской Америки в 1918–1930 гг. </w:t>
      </w:r>
      <w:r>
        <w:rPr>
          <w:rFonts w:ascii="Times New Roman" w:hAnsi="Times New Roman"/>
          <w:b w:val="false"/>
          <w:i w:val="false"/>
          <w:color w:val="000000"/>
          <w:sz w:val="28"/>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pPr>
        <w:spacing w:before="0" w:after="0" w:line="264"/>
        <w:ind w:firstLine="600"/>
        <w:jc w:val="both"/>
      </w:pPr>
      <w:r>
        <w:rPr>
          <w:rFonts w:ascii="Times New Roman" w:hAnsi="Times New Roman"/>
          <w:b w:val="false"/>
          <w:i/>
          <w:color w:val="000000"/>
          <w:sz w:val="28"/>
        </w:rPr>
        <w:t xml:space="preserve">Международные отношения в 1930-е гг. </w:t>
      </w:r>
      <w:r>
        <w:rPr>
          <w:rFonts w:ascii="Times New Roman" w:hAnsi="Times New Roman"/>
          <w:b w:val="false"/>
          <w:i w:val="false"/>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pPr>
        <w:spacing w:before="0" w:after="0" w:line="264"/>
        <w:ind w:firstLine="600"/>
        <w:jc w:val="both"/>
      </w:pPr>
      <w:r>
        <w:rPr>
          <w:rFonts w:ascii="Times New Roman" w:hAnsi="Times New Roman"/>
          <w:b w:val="false"/>
          <w:i/>
          <w:color w:val="000000"/>
          <w:sz w:val="28"/>
        </w:rPr>
        <w:t xml:space="preserve">Развитие науки и культуры в 1914–1930-х гг. </w:t>
      </w:r>
      <w:r>
        <w:rPr>
          <w:rFonts w:ascii="Times New Roman" w:hAnsi="Times New Roman"/>
          <w:b w:val="false"/>
          <w:i w:val="false"/>
          <w:color w:val="000000"/>
          <w:sz w:val="28"/>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Вторая мировая война. 1939–1945 гг.</w:t>
      </w:r>
    </w:p>
    <w:p>
      <w:pPr>
        <w:spacing w:before="0" w:after="0" w:line="264"/>
        <w:ind w:firstLine="600"/>
        <w:jc w:val="both"/>
      </w:pPr>
      <w:r>
        <w:rPr>
          <w:rFonts w:ascii="Times New Roman" w:hAnsi="Times New Roman"/>
          <w:b w:val="false"/>
          <w:i/>
          <w:color w:val="000000"/>
          <w:sz w:val="28"/>
        </w:rPr>
        <w:t xml:space="preserve">Начало Второй мировой войны. </w:t>
      </w:r>
      <w:r>
        <w:rPr>
          <w:rFonts w:ascii="Times New Roman" w:hAnsi="Times New Roman"/>
          <w:b w:val="false"/>
          <w:i w:val="false"/>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pPr>
        <w:spacing w:before="0" w:after="0" w:line="264"/>
        <w:ind w:firstLine="600"/>
        <w:jc w:val="both"/>
      </w:pPr>
      <w:r>
        <w:rPr>
          <w:rFonts w:ascii="Times New Roman" w:hAnsi="Times New Roman"/>
          <w:b w:val="false"/>
          <w:i w:val="false"/>
          <w:color w:val="000000"/>
          <w:sz w:val="28"/>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pPr>
        <w:spacing w:before="0" w:after="0" w:line="264"/>
        <w:ind w:firstLine="600"/>
        <w:jc w:val="both"/>
      </w:pPr>
      <w:r>
        <w:rPr>
          <w:rFonts w:ascii="Times New Roman" w:hAnsi="Times New Roman"/>
          <w:b w:val="false"/>
          <w:i w:val="false"/>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pPr>
        <w:spacing w:before="0" w:after="0" w:line="264"/>
        <w:ind w:firstLine="600"/>
        <w:jc w:val="both"/>
      </w:pPr>
      <w:r>
        <w:rPr>
          <w:rFonts w:ascii="Times New Roman" w:hAnsi="Times New Roman"/>
          <w:b w:val="false"/>
          <w:i/>
          <w:color w:val="000000"/>
          <w:sz w:val="28"/>
        </w:rPr>
        <w:t>Коренной перелом, окончание и важнейшие итоги Второй мировой войны.</w:t>
      </w:r>
      <w:r>
        <w:rPr>
          <w:rFonts w:ascii="Times New Roman" w:hAnsi="Times New Roman"/>
          <w:b w:val="false"/>
          <w:i w:val="false"/>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pPr>
        <w:spacing w:before="0" w:after="0" w:line="264"/>
        <w:ind w:firstLine="600"/>
        <w:jc w:val="both"/>
      </w:pPr>
      <w:r>
        <w:rPr>
          <w:rFonts w:ascii="Times New Roman" w:hAnsi="Times New Roman"/>
          <w:b w:val="false"/>
          <w:i w:val="false"/>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pPr>
        <w:spacing w:before="0" w:after="0" w:line="264"/>
        <w:ind w:firstLine="600"/>
        <w:jc w:val="both"/>
      </w:pPr>
      <w:r>
        <w:rPr>
          <w:rFonts w:ascii="Times New Roman" w:hAnsi="Times New Roman"/>
          <w:b w:val="false"/>
          <w:i w:val="false"/>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pPr>
        <w:spacing w:before="0" w:after="0"/>
        <w:ind w:left="120"/>
        <w:jc w:val="left"/>
      </w:pPr>
      <w:bookmarkStart w:name="_Toc143611212" w:id="9"/>
      <w:bookmarkEnd w:id="9"/>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1914–1945 ГОДЫ</w:t>
      </w:r>
    </w:p>
    <w:p>
      <w:pPr>
        <w:spacing w:before="0" w:after="0" w:line="264"/>
        <w:ind w:left="120"/>
        <w:jc w:val="both"/>
      </w:pPr>
    </w:p>
    <w:p>
      <w:pPr>
        <w:spacing w:before="0" w:after="0" w:line="264"/>
        <w:ind w:left="120"/>
        <w:jc w:val="both"/>
      </w:pPr>
      <w:r>
        <w:rPr>
          <w:rFonts w:ascii="Times New Roman" w:hAnsi="Times New Roman"/>
          <w:b/>
          <w:i w:val="false"/>
          <w:color w:val="000000"/>
          <w:sz w:val="28"/>
        </w:rPr>
        <w:t>Россия в 1914–1922 гг.</w:t>
      </w:r>
    </w:p>
    <w:p>
      <w:pPr>
        <w:spacing w:before="0" w:after="0" w:line="264"/>
        <w:ind w:firstLine="600"/>
        <w:jc w:val="both"/>
      </w:pPr>
      <w:r>
        <w:rPr>
          <w:rFonts w:ascii="Times New Roman" w:hAnsi="Times New Roman"/>
          <w:b w:val="false"/>
          <w:i/>
          <w:color w:val="000000"/>
          <w:sz w:val="28"/>
        </w:rPr>
        <w:t>Россия и мир накануне Первой мировой войны.</w:t>
      </w:r>
      <w:r>
        <w:rPr>
          <w:rFonts w:ascii="Times New Roman" w:hAnsi="Times New Roman"/>
          <w:b w:val="false"/>
          <w:i w:val="false"/>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pPr>
        <w:spacing w:before="0" w:after="0" w:line="264"/>
        <w:ind w:firstLine="600"/>
        <w:jc w:val="both"/>
      </w:pPr>
      <w:r>
        <w:rPr>
          <w:rFonts w:ascii="Times New Roman" w:hAnsi="Times New Roman"/>
          <w:b w:val="false"/>
          <w:i/>
          <w:color w:val="000000"/>
          <w:sz w:val="28"/>
        </w:rPr>
        <w:t>Россия в Первой мировой войне.</w:t>
      </w:r>
      <w:r>
        <w:rPr>
          <w:rFonts w:ascii="Times New Roman" w:hAnsi="Times New Roman"/>
          <w:b w:val="false"/>
          <w:i w:val="false"/>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pPr>
        <w:spacing w:before="0" w:after="0" w:line="264"/>
        <w:ind w:firstLine="600"/>
        <w:jc w:val="both"/>
      </w:pPr>
      <w:r>
        <w:rPr>
          <w:rFonts w:ascii="Times New Roman" w:hAnsi="Times New Roman"/>
          <w:b w:val="false"/>
          <w:i w:val="false"/>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pPr>
        <w:spacing w:before="0" w:after="0" w:line="264"/>
        <w:ind w:firstLine="600"/>
        <w:jc w:val="both"/>
      </w:pPr>
      <w:r>
        <w:rPr>
          <w:rFonts w:ascii="Times New Roman" w:hAnsi="Times New Roman"/>
          <w:b w:val="false"/>
          <w:i/>
          <w:color w:val="000000"/>
          <w:sz w:val="28"/>
        </w:rPr>
        <w:t>Российская революция. Февраль 1917 г.</w:t>
      </w:r>
      <w:r>
        <w:rPr>
          <w:rFonts w:ascii="Times New Roman" w:hAnsi="Times New Roman"/>
          <w:b w:val="false"/>
          <w:i w:val="false"/>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pPr>
        <w:spacing w:before="0" w:after="0" w:line="264"/>
        <w:ind w:firstLine="600"/>
        <w:jc w:val="both"/>
      </w:pPr>
      <w:r>
        <w:rPr>
          <w:rFonts w:ascii="Times New Roman" w:hAnsi="Times New Roman"/>
          <w:b w:val="false"/>
          <w:i/>
          <w:color w:val="000000"/>
          <w:sz w:val="28"/>
        </w:rPr>
        <w:t>Российская революция. Октябрь 1917 г.</w:t>
      </w:r>
      <w:r>
        <w:rPr>
          <w:rFonts w:ascii="Times New Roman" w:hAnsi="Times New Roman"/>
          <w:b w:val="false"/>
          <w:i w:val="false"/>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pPr>
        <w:spacing w:before="0" w:after="0" w:line="264"/>
        <w:ind w:firstLine="600"/>
        <w:jc w:val="both"/>
      </w:pPr>
      <w:r>
        <w:rPr>
          <w:rFonts w:ascii="Times New Roman" w:hAnsi="Times New Roman"/>
          <w:b w:val="false"/>
          <w:i/>
          <w:color w:val="000000"/>
          <w:sz w:val="28"/>
        </w:rPr>
        <w:t>Первые революционные преобразования большевиков.</w:t>
      </w:r>
      <w:r>
        <w:rPr>
          <w:rFonts w:ascii="Times New Roman" w:hAnsi="Times New Roman"/>
          <w:b w:val="false"/>
          <w:i w:val="false"/>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pPr>
        <w:spacing w:before="0" w:after="0" w:line="264"/>
        <w:ind w:firstLine="600"/>
        <w:jc w:val="both"/>
      </w:pPr>
      <w:r>
        <w:rPr>
          <w:rFonts w:ascii="Times New Roman" w:hAnsi="Times New Roman"/>
          <w:b w:val="false"/>
          <w:i w:val="false"/>
          <w:color w:val="000000"/>
          <w:sz w:val="28"/>
        </w:rPr>
        <w:t>Экономическая политика советской власти. Национализация промышленности. «Военный коммунизм» в городе и деревне. План ГОЭРЛО</w:t>
      </w:r>
    </w:p>
    <w:p>
      <w:pPr>
        <w:spacing w:before="0" w:after="0" w:line="264"/>
        <w:ind w:firstLine="600"/>
        <w:jc w:val="both"/>
      </w:pPr>
      <w:r>
        <w:rPr>
          <w:rFonts w:ascii="Times New Roman" w:hAnsi="Times New Roman"/>
          <w:b w:val="false"/>
          <w:i/>
          <w:color w:val="000000"/>
          <w:sz w:val="28"/>
        </w:rPr>
        <w:t>Гражданская война.</w:t>
      </w:r>
      <w:r>
        <w:rPr>
          <w:rFonts w:ascii="Times New Roman" w:hAnsi="Times New Roman"/>
          <w:b w:val="false"/>
          <w:i w:val="false"/>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pPr>
        <w:spacing w:before="0" w:after="0" w:line="264"/>
        <w:ind w:firstLine="600"/>
        <w:jc w:val="both"/>
      </w:pPr>
      <w:r>
        <w:rPr>
          <w:rFonts w:ascii="Times New Roman" w:hAnsi="Times New Roman"/>
          <w:b w:val="false"/>
          <w:i w:val="false"/>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pPr>
        <w:spacing w:before="0" w:after="0" w:line="264"/>
        <w:ind w:firstLine="600"/>
        <w:jc w:val="both"/>
      </w:pPr>
      <w:r>
        <w:rPr>
          <w:rFonts w:ascii="Times New Roman" w:hAnsi="Times New Roman"/>
          <w:b w:val="false"/>
          <w:i/>
          <w:color w:val="000000"/>
          <w:sz w:val="28"/>
        </w:rPr>
        <w:t xml:space="preserve">Революция и Гражданская война на национальных окраинах. </w:t>
      </w:r>
      <w:r>
        <w:rPr>
          <w:rFonts w:ascii="Times New Roman" w:hAnsi="Times New Roman"/>
          <w:b w:val="false"/>
          <w:i w:val="false"/>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pPr>
        <w:spacing w:before="0" w:after="0" w:line="264"/>
        <w:ind w:firstLine="600"/>
        <w:jc w:val="both"/>
      </w:pPr>
      <w:r>
        <w:rPr>
          <w:rFonts w:ascii="Times New Roman" w:hAnsi="Times New Roman"/>
          <w:b w:val="false"/>
          <w:i/>
          <w:color w:val="000000"/>
          <w:sz w:val="28"/>
        </w:rPr>
        <w:t xml:space="preserve">Идеология и культура в годы Гражданской войны. </w:t>
      </w:r>
      <w:r>
        <w:rPr>
          <w:rFonts w:ascii="Times New Roman" w:hAnsi="Times New Roman"/>
          <w:b w:val="false"/>
          <w:i w:val="false"/>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pPr>
        <w:spacing w:before="0" w:after="0" w:line="264"/>
        <w:ind w:firstLine="600"/>
        <w:jc w:val="both"/>
      </w:pPr>
      <w:r>
        <w:rPr>
          <w:rFonts w:ascii="Times New Roman" w:hAnsi="Times New Roman"/>
          <w:b w:val="false"/>
          <w:i w:val="false"/>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pPr>
        <w:spacing w:before="0" w:after="0" w:line="264"/>
        <w:ind w:firstLine="600"/>
        <w:jc w:val="both"/>
      </w:pPr>
      <w:r>
        <w:rPr>
          <w:rFonts w:ascii="Times New Roman" w:hAnsi="Times New Roman"/>
          <w:b w:val="false"/>
          <w:i w:val="false"/>
          <w:color w:val="000000"/>
          <w:sz w:val="28"/>
        </w:rPr>
        <w:t>Наш край в 1914–1922 гг.</w:t>
      </w:r>
    </w:p>
    <w:p>
      <w:pPr>
        <w:spacing w:before="0" w:after="0" w:line="264"/>
        <w:ind w:firstLine="600"/>
        <w:jc w:val="both"/>
      </w:pPr>
      <w:r>
        <w:rPr>
          <w:rFonts w:ascii="Times New Roman" w:hAnsi="Times New Roman"/>
          <w:b/>
          <w:i w:val="false"/>
          <w:color w:val="000000"/>
          <w:sz w:val="28"/>
        </w:rPr>
        <w:t>Советский Союз в 1920–1930-е гг.</w:t>
      </w:r>
    </w:p>
    <w:p>
      <w:pPr>
        <w:spacing w:before="0" w:after="0" w:line="264"/>
        <w:ind w:firstLine="600"/>
        <w:jc w:val="both"/>
      </w:pPr>
      <w:r>
        <w:rPr>
          <w:rFonts w:ascii="Times New Roman" w:hAnsi="Times New Roman"/>
          <w:b w:val="false"/>
          <w:i/>
          <w:color w:val="000000"/>
          <w:sz w:val="28"/>
        </w:rPr>
        <w:t>СССР в 20-е годы.</w:t>
      </w:r>
      <w:r>
        <w:rPr>
          <w:rFonts w:ascii="Times New Roman" w:hAnsi="Times New Roman"/>
          <w:b w:val="false"/>
          <w:i w:val="false"/>
          <w:color w:val="000000"/>
          <w:sz w:val="28"/>
        </w:rPr>
        <w:t xml:space="preserve"> Последствия Первой мировой войны и Российской революции для демографии и экономики. Власть и церковь. </w:t>
      </w:r>
    </w:p>
    <w:p>
      <w:pPr>
        <w:spacing w:before="0" w:after="0" w:line="264"/>
        <w:ind w:firstLine="600"/>
        <w:jc w:val="both"/>
      </w:pPr>
      <w:r>
        <w:rPr>
          <w:rFonts w:ascii="Times New Roman" w:hAnsi="Times New Roman"/>
          <w:b w:val="false"/>
          <w:i w:val="false"/>
          <w:color w:val="000000"/>
          <w:sz w:val="28"/>
        </w:rPr>
        <w:t>Крестьянские восстания. Кронштадтское восстание. Переход от «военного коммунизма» к новой экономической политике.</w:t>
      </w:r>
    </w:p>
    <w:p>
      <w:pPr>
        <w:spacing w:before="0" w:after="0" w:line="264"/>
        <w:ind w:firstLine="600"/>
        <w:jc w:val="both"/>
      </w:pPr>
      <w:r>
        <w:rPr>
          <w:rFonts w:ascii="Times New Roman" w:hAnsi="Times New Roman"/>
          <w:b w:val="false"/>
          <w:i w:val="false"/>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pPr>
        <w:spacing w:before="0" w:after="0" w:line="264"/>
        <w:ind w:firstLine="600"/>
        <w:jc w:val="both"/>
      </w:pPr>
      <w:r>
        <w:rPr>
          <w:rFonts w:ascii="Times New Roman" w:hAnsi="Times New Roman"/>
          <w:b w:val="false"/>
          <w:i w:val="false"/>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pPr>
        <w:spacing w:before="0" w:after="0" w:line="264"/>
        <w:ind w:firstLine="600"/>
        <w:jc w:val="both"/>
      </w:pPr>
      <w:r>
        <w:rPr>
          <w:rFonts w:ascii="Times New Roman" w:hAnsi="Times New Roman"/>
          <w:b w:val="false"/>
          <w:i w:val="false"/>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pPr>
        <w:spacing w:before="0" w:after="0" w:line="264"/>
        <w:ind w:firstLine="600"/>
        <w:jc w:val="both"/>
      </w:pPr>
      <w:r>
        <w:rPr>
          <w:rFonts w:ascii="Times New Roman" w:hAnsi="Times New Roman"/>
          <w:b w:val="false"/>
          <w:i w:val="false"/>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pPr>
        <w:spacing w:before="0" w:after="0" w:line="264"/>
        <w:ind w:firstLine="600"/>
        <w:jc w:val="both"/>
      </w:pPr>
      <w:r>
        <w:rPr>
          <w:rFonts w:ascii="Times New Roman" w:hAnsi="Times New Roman"/>
          <w:b w:val="false"/>
          <w:i w:val="false"/>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pPr>
        <w:spacing w:before="0" w:after="0" w:line="264"/>
        <w:ind w:firstLine="600"/>
        <w:jc w:val="both"/>
      </w:pPr>
      <w:r>
        <w:rPr>
          <w:rFonts w:ascii="Times New Roman" w:hAnsi="Times New Roman"/>
          <w:b w:val="false"/>
          <w:i w:val="false"/>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 xml:space="preserve">«Великий перелом». Индустриализация. </w:t>
      </w:r>
      <w:r>
        <w:rPr>
          <w:rFonts w:ascii="Times New Roman" w:hAnsi="Times New Roman"/>
          <w:b w:val="false"/>
          <w:i w:val="false"/>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pPr>
        <w:spacing w:before="0" w:after="0" w:line="264"/>
        <w:ind w:firstLine="600"/>
        <w:jc w:val="both"/>
      </w:pPr>
      <w:r>
        <w:rPr>
          <w:rFonts w:ascii="Times New Roman" w:hAnsi="Times New Roman"/>
          <w:b w:val="false"/>
          <w:i/>
          <w:color w:val="000000"/>
          <w:sz w:val="28"/>
        </w:rPr>
        <w:t xml:space="preserve">Коллективизация сельского хозяйства. </w:t>
      </w:r>
      <w:r>
        <w:rPr>
          <w:rFonts w:ascii="Times New Roman" w:hAnsi="Times New Roman"/>
          <w:b w:val="false"/>
          <w:i w:val="false"/>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pPr>
        <w:spacing w:before="0" w:after="0" w:line="264"/>
        <w:ind w:firstLine="600"/>
        <w:jc w:val="both"/>
      </w:pPr>
      <w:r>
        <w:rPr>
          <w:rFonts w:ascii="Times New Roman" w:hAnsi="Times New Roman"/>
          <w:b w:val="false"/>
          <w:i/>
          <w:color w:val="000000"/>
          <w:sz w:val="28"/>
        </w:rPr>
        <w:t xml:space="preserve">СССР в 30-е годы. </w:t>
      </w:r>
      <w:r>
        <w:rPr>
          <w:rFonts w:ascii="Times New Roman" w:hAnsi="Times New Roman"/>
          <w:b w:val="false"/>
          <w:i w:val="false"/>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pPr>
        <w:spacing w:before="0" w:after="0" w:line="264"/>
        <w:ind w:firstLine="600"/>
        <w:jc w:val="both"/>
      </w:pPr>
      <w:r>
        <w:rPr>
          <w:rFonts w:ascii="Times New Roman" w:hAnsi="Times New Roman"/>
          <w:b w:val="false"/>
          <w:i w:val="false"/>
          <w:color w:val="000000"/>
          <w:sz w:val="28"/>
        </w:rPr>
        <w:t xml:space="preserve">Культурное пространство советского общества в 1930-е гг. Формирование «нового человека». Власть и церковь. Культурная революция. </w:t>
      </w:r>
    </w:p>
    <w:p>
      <w:pPr>
        <w:spacing w:before="0" w:after="0" w:line="264"/>
        <w:ind w:firstLine="600"/>
        <w:jc w:val="both"/>
      </w:pPr>
      <w:r>
        <w:rPr>
          <w:rFonts w:ascii="Times New Roman" w:hAnsi="Times New Roman"/>
          <w:b w:val="false"/>
          <w:i w:val="false"/>
          <w:color w:val="000000"/>
          <w:sz w:val="28"/>
        </w:rPr>
        <w:t xml:space="preserve">Достижения отечественной науки в 1930-е гг. Развитие здравоохранения и образования. </w:t>
      </w:r>
    </w:p>
    <w:p>
      <w:pPr>
        <w:spacing w:before="0" w:after="0" w:line="264"/>
        <w:ind w:firstLine="600"/>
        <w:jc w:val="both"/>
      </w:pPr>
      <w:r>
        <w:rPr>
          <w:rFonts w:ascii="Times New Roman" w:hAnsi="Times New Roman"/>
          <w:b w:val="false"/>
          <w:i w:val="false"/>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pPr>
        <w:spacing w:before="0" w:after="0" w:line="264"/>
        <w:ind w:firstLine="600"/>
        <w:jc w:val="both"/>
      </w:pPr>
      <w:r>
        <w:rPr>
          <w:rFonts w:ascii="Times New Roman" w:hAnsi="Times New Roman"/>
          <w:b w:val="false"/>
          <w:i w:val="false"/>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pPr>
        <w:spacing w:before="0" w:after="0" w:line="264"/>
        <w:ind w:firstLine="600"/>
        <w:jc w:val="both"/>
      </w:pPr>
      <w:r>
        <w:rPr>
          <w:rFonts w:ascii="Times New Roman" w:hAnsi="Times New Roman"/>
          <w:b w:val="false"/>
          <w:i w:val="false"/>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pPr>
        <w:spacing w:before="0" w:after="0" w:line="264"/>
        <w:ind w:firstLine="600"/>
        <w:jc w:val="both"/>
      </w:pPr>
      <w:r>
        <w:rPr>
          <w:rFonts w:ascii="Times New Roman" w:hAnsi="Times New Roman"/>
          <w:b w:val="false"/>
          <w:i w:val="false"/>
          <w:color w:val="000000"/>
          <w:sz w:val="28"/>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pPr>
        <w:spacing w:before="0" w:after="0" w:line="264"/>
        <w:ind w:firstLine="600"/>
        <w:jc w:val="both"/>
      </w:pPr>
      <w:r>
        <w:rPr>
          <w:rFonts w:ascii="Times New Roman" w:hAnsi="Times New Roman"/>
          <w:b w:val="false"/>
          <w:i w:val="false"/>
          <w:color w:val="000000"/>
          <w:sz w:val="28"/>
        </w:rPr>
        <w:t>Повторение и обобщение по разделу «Советский Союз в 1920–1930-е гг.».</w:t>
      </w:r>
    </w:p>
    <w:p>
      <w:pPr>
        <w:spacing w:before="0" w:after="0" w:line="264"/>
        <w:ind w:left="120"/>
        <w:jc w:val="both"/>
      </w:pPr>
    </w:p>
    <w:p>
      <w:pPr>
        <w:spacing w:before="0" w:after="0" w:line="264"/>
        <w:ind w:left="120"/>
        <w:jc w:val="both"/>
      </w:pPr>
      <w:r>
        <w:rPr>
          <w:rFonts w:ascii="Times New Roman" w:hAnsi="Times New Roman"/>
          <w:b/>
          <w:i w:val="false"/>
          <w:color w:val="000000"/>
          <w:sz w:val="28"/>
        </w:rPr>
        <w:t>Великая Отечественная война. 1941–1945 гг.</w:t>
      </w:r>
    </w:p>
    <w:p>
      <w:pPr>
        <w:spacing w:before="0" w:after="0" w:line="264"/>
        <w:ind w:firstLine="600"/>
        <w:jc w:val="both"/>
      </w:pPr>
      <w:r>
        <w:rPr>
          <w:rFonts w:ascii="Times New Roman" w:hAnsi="Times New Roman"/>
          <w:b w:val="false"/>
          <w:i/>
          <w:color w:val="000000"/>
          <w:sz w:val="28"/>
        </w:rPr>
        <w:t xml:space="preserve">Первый период войны. </w:t>
      </w:r>
      <w:r>
        <w:rPr>
          <w:rFonts w:ascii="Times New Roman" w:hAnsi="Times New Roman"/>
          <w:b w:val="false"/>
          <w:i w:val="false"/>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pPr>
        <w:spacing w:before="0" w:after="0" w:line="264"/>
        <w:ind w:firstLine="600"/>
        <w:jc w:val="both"/>
      </w:pPr>
      <w:r>
        <w:rPr>
          <w:rFonts w:ascii="Times New Roman" w:hAnsi="Times New Roman"/>
          <w:b w:val="false"/>
          <w:i w:val="false"/>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pPr>
        <w:spacing w:before="0" w:after="0" w:line="264"/>
        <w:ind w:firstLine="600"/>
        <w:jc w:val="both"/>
      </w:pPr>
      <w:r>
        <w:rPr>
          <w:rFonts w:ascii="Times New Roman" w:hAnsi="Times New Roman"/>
          <w:b w:val="false"/>
          <w:i w:val="false"/>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pPr>
        <w:spacing w:before="0" w:after="0" w:line="264"/>
        <w:ind w:firstLine="600"/>
        <w:jc w:val="both"/>
      </w:pPr>
      <w:r>
        <w:rPr>
          <w:rFonts w:ascii="Times New Roman" w:hAnsi="Times New Roman"/>
          <w:b w:val="false"/>
          <w:i/>
          <w:color w:val="000000"/>
          <w:sz w:val="28"/>
        </w:rPr>
        <w:t xml:space="preserve">Коренной перелом в ходе войны. </w:t>
      </w:r>
      <w:r>
        <w:rPr>
          <w:rFonts w:ascii="Times New Roman" w:hAnsi="Times New Roman"/>
          <w:b w:val="false"/>
          <w:i w:val="false"/>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pPr>
        <w:spacing w:before="0" w:after="0" w:line="264"/>
        <w:ind w:firstLine="600"/>
        <w:jc w:val="both"/>
      </w:pPr>
      <w:r>
        <w:rPr>
          <w:rFonts w:ascii="Times New Roman" w:hAnsi="Times New Roman"/>
          <w:b w:val="false"/>
          <w:i w:val="false"/>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pPr>
        <w:spacing w:before="0" w:after="0" w:line="264"/>
        <w:ind w:firstLine="600"/>
        <w:jc w:val="both"/>
      </w:pPr>
      <w:r>
        <w:rPr>
          <w:rFonts w:ascii="Times New Roman" w:hAnsi="Times New Roman"/>
          <w:b w:val="false"/>
          <w:i/>
          <w:color w:val="000000"/>
          <w:sz w:val="28"/>
        </w:rPr>
        <w:t xml:space="preserve">«Десять сталинских ударов» и изгнание врага с территории СССР. </w:t>
      </w:r>
      <w:r>
        <w:rPr>
          <w:rFonts w:ascii="Times New Roman" w:hAnsi="Times New Roman"/>
          <w:b w:val="false"/>
          <w:i w:val="false"/>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pPr>
        <w:spacing w:before="0" w:after="0" w:line="264"/>
        <w:ind w:firstLine="600"/>
        <w:jc w:val="both"/>
      </w:pPr>
      <w:r>
        <w:rPr>
          <w:rFonts w:ascii="Times New Roman" w:hAnsi="Times New Roman"/>
          <w:b w:val="false"/>
          <w:i/>
          <w:color w:val="000000"/>
          <w:sz w:val="28"/>
        </w:rPr>
        <w:t xml:space="preserve">Наука и культура в годы войны. </w:t>
      </w:r>
      <w:r>
        <w:rPr>
          <w:rFonts w:ascii="Times New Roman" w:hAnsi="Times New Roman"/>
          <w:b w:val="false"/>
          <w:i w:val="false"/>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pPr>
        <w:spacing w:before="0" w:after="0" w:line="264"/>
        <w:ind w:firstLine="600"/>
        <w:jc w:val="both"/>
      </w:pPr>
      <w:r>
        <w:rPr>
          <w:rFonts w:ascii="Times New Roman" w:hAnsi="Times New Roman"/>
          <w:b w:val="false"/>
          <w:i/>
          <w:color w:val="000000"/>
          <w:sz w:val="28"/>
        </w:rPr>
        <w:t xml:space="preserve">Окончание Второй мировой войны. </w:t>
      </w:r>
      <w:r>
        <w:rPr>
          <w:rFonts w:ascii="Times New Roman" w:hAnsi="Times New Roman"/>
          <w:b w:val="false"/>
          <w:i w:val="false"/>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pPr>
        <w:spacing w:before="0" w:after="0" w:line="264"/>
        <w:ind w:firstLine="600"/>
        <w:jc w:val="both"/>
      </w:pPr>
      <w:r>
        <w:rPr>
          <w:rFonts w:ascii="Times New Roman" w:hAnsi="Times New Roman"/>
          <w:b w:val="false"/>
          <w:i w:val="false"/>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pPr>
        <w:spacing w:before="0" w:after="0" w:line="264"/>
        <w:ind w:firstLine="600"/>
        <w:jc w:val="both"/>
      </w:pPr>
      <w:r>
        <w:rPr>
          <w:rFonts w:ascii="Times New Roman" w:hAnsi="Times New Roman"/>
          <w:b w:val="false"/>
          <w:i w:val="false"/>
          <w:color w:val="000000"/>
          <w:sz w:val="28"/>
        </w:rPr>
        <w:t xml:space="preserve">Наш край в 1941–1945 гг. </w:t>
      </w:r>
    </w:p>
    <w:p>
      <w:pPr>
        <w:spacing w:before="0" w:after="0" w:line="264"/>
        <w:ind w:firstLine="600"/>
        <w:jc w:val="both"/>
      </w:pPr>
      <w:r>
        <w:rPr>
          <w:rFonts w:ascii="Times New Roman" w:hAnsi="Times New Roman"/>
          <w:b w:val="false"/>
          <w:i w:val="false"/>
          <w:color w:val="000000"/>
          <w:sz w:val="28"/>
        </w:rPr>
        <w:t>Повторение и обобщение по теме «Великая Отечественная война 1941–1945 гг.».</w:t>
      </w:r>
    </w:p>
    <w:p>
      <w:pPr>
        <w:spacing w:before="0" w:after="0"/>
        <w:ind w:left="120"/>
        <w:jc w:val="left"/>
      </w:pPr>
      <w:bookmarkStart w:name="_Toc143611213"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ind w:left="120"/>
        <w:jc w:val="left"/>
      </w:pPr>
      <w:bookmarkStart w:name="_Toc143611214"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1945 ГОД – НАЧАЛО ХХI ВЕКА</w:t>
      </w:r>
    </w:p>
    <w:p>
      <w:pPr>
        <w:spacing w:before="0" w:after="0" w:line="264"/>
        <w:ind w:firstLine="600"/>
        <w:jc w:val="both"/>
      </w:pPr>
      <w:r>
        <w:rPr>
          <w:rFonts w:ascii="Times New Roman" w:hAnsi="Times New Roman"/>
          <w:b w:val="false"/>
          <w:i w:val="false"/>
          <w:color w:val="000000"/>
          <w:sz w:val="28"/>
        </w:rPr>
        <w:t xml:space="preserve">Мир во второй половине </w:t>
      </w:r>
      <w:r>
        <w:rPr>
          <w:rFonts w:ascii="Times New Roman" w:hAnsi="Times New Roman"/>
          <w:b w:val="false"/>
          <w:i w:val="false"/>
          <w:color w:val="000000"/>
          <w:sz w:val="28"/>
        </w:rPr>
        <w:t>XX</w:t>
      </w:r>
      <w:r>
        <w:rPr>
          <w:rFonts w:ascii="Times New Roman" w:hAnsi="Times New Roman"/>
          <w:b w:val="false"/>
          <w:i w:val="false"/>
          <w:color w:val="000000"/>
          <w:sz w:val="28"/>
        </w:rPr>
        <w:t xml:space="preserve"> – начале </w:t>
      </w:r>
      <w:r>
        <w:rPr>
          <w:rFonts w:ascii="Times New Roman" w:hAnsi="Times New Roman"/>
          <w:b w:val="false"/>
          <w:i w:val="false"/>
          <w:color w:val="000000"/>
          <w:sz w:val="28"/>
        </w:rPr>
        <w:t>XXI</w:t>
      </w:r>
      <w:r>
        <w:rPr>
          <w:rFonts w:ascii="Times New Roman" w:hAnsi="Times New Roman"/>
          <w:b w:val="false"/>
          <w:i w:val="false"/>
          <w:color w:val="000000"/>
          <w:sz w:val="28"/>
        </w:rPr>
        <w:t xml:space="preserve"> в. Интересы СССР, США, Великобритании и Франции в Европе и мире после войны.</w:t>
      </w:r>
    </w:p>
    <w:p>
      <w:pPr>
        <w:spacing w:before="0" w:after="0" w:line="264"/>
        <w:ind w:left="120"/>
        <w:jc w:val="both"/>
      </w:pPr>
    </w:p>
    <w:p>
      <w:pPr>
        <w:spacing w:before="0" w:after="0" w:line="264"/>
        <w:ind w:left="120"/>
        <w:jc w:val="both"/>
      </w:pPr>
      <w:r>
        <w:rPr>
          <w:rFonts w:ascii="Times New Roman" w:hAnsi="Times New Roman"/>
          <w:b/>
          <w:i w:val="false"/>
          <w:color w:val="000000"/>
          <w:sz w:val="28"/>
        </w:rPr>
        <w:t>США и страны Европы во второй половине XX – начале XXI в.</w:t>
      </w:r>
    </w:p>
    <w:p>
      <w:pPr>
        <w:spacing w:before="0" w:after="0" w:line="264"/>
        <w:ind w:firstLine="600"/>
        <w:jc w:val="both"/>
      </w:pPr>
      <w:r>
        <w:rPr>
          <w:rFonts w:ascii="Times New Roman" w:hAnsi="Times New Roman"/>
          <w:b w:val="false"/>
          <w:i/>
          <w:color w:val="000000"/>
          <w:sz w:val="28"/>
        </w:rPr>
        <w:t>США и страны Западной Европы во второй половине ХХ – начале XXI в.</w:t>
      </w:r>
      <w:r>
        <w:rPr>
          <w:rFonts w:ascii="Times New Roman" w:hAnsi="Times New Roman"/>
          <w:b w:val="false"/>
          <w:i w:val="false"/>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pPr>
        <w:spacing w:before="0" w:after="0" w:line="264"/>
        <w:ind w:firstLine="600"/>
        <w:jc w:val="both"/>
      </w:pPr>
      <w:r>
        <w:rPr>
          <w:rFonts w:ascii="Times New Roman" w:hAnsi="Times New Roman"/>
          <w:b w:val="false"/>
          <w:i w:val="false"/>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pPr>
        <w:spacing w:before="0" w:after="0" w:line="264"/>
        <w:ind w:firstLine="600"/>
        <w:jc w:val="both"/>
      </w:pPr>
      <w:r>
        <w:rPr>
          <w:rFonts w:ascii="Times New Roman" w:hAnsi="Times New Roman"/>
          <w:b w:val="false"/>
          <w:i w:val="false"/>
          <w:color w:val="000000"/>
          <w:sz w:val="28"/>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pPr>
        <w:spacing w:before="0" w:after="0" w:line="264"/>
        <w:ind w:firstLine="600"/>
        <w:jc w:val="both"/>
      </w:pPr>
      <w:r>
        <w:rPr>
          <w:rFonts w:ascii="Times New Roman" w:hAnsi="Times New Roman"/>
          <w:b w:val="false"/>
          <w:i/>
          <w:color w:val="000000"/>
          <w:sz w:val="28"/>
        </w:rPr>
        <w:t>Страны Центральной и Восточной Европы во второй половине ХХ – начале ХХI в.</w:t>
      </w:r>
      <w:r>
        <w:rPr>
          <w:rFonts w:ascii="Times New Roman" w:hAnsi="Times New Roman"/>
          <w:b w:val="false"/>
          <w:i w:val="false"/>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pPr>
        <w:spacing w:before="0" w:after="0" w:line="264"/>
        <w:ind w:left="120"/>
        <w:jc w:val="both"/>
      </w:pPr>
    </w:p>
    <w:p>
      <w:pPr>
        <w:spacing w:before="0" w:after="0" w:line="264"/>
        <w:ind w:left="120"/>
        <w:jc w:val="both"/>
      </w:pPr>
      <w:r>
        <w:rPr>
          <w:rFonts w:ascii="Times New Roman" w:hAnsi="Times New Roman"/>
          <w:b/>
          <w:i w:val="false"/>
          <w:color w:val="000000"/>
          <w:sz w:val="28"/>
        </w:rPr>
        <w:t>Страны Азии, Африки и Латинской Америки во второй половине ХХ – начале XXI в.</w:t>
      </w:r>
    </w:p>
    <w:p>
      <w:pPr>
        <w:spacing w:before="0" w:after="0" w:line="264"/>
        <w:ind w:firstLine="600"/>
        <w:jc w:val="both"/>
      </w:pPr>
      <w:r>
        <w:rPr>
          <w:rFonts w:ascii="Times New Roman" w:hAnsi="Times New Roman"/>
          <w:b w:val="false"/>
          <w:i/>
          <w:color w:val="000000"/>
          <w:sz w:val="28"/>
        </w:rPr>
        <w:t>Страны Азии во второй половине ХХ – начале ХХI в.</w:t>
      </w:r>
      <w:r>
        <w:rPr>
          <w:rFonts w:ascii="Times New Roman" w:hAnsi="Times New Roman"/>
          <w:b w:val="false"/>
          <w:i w:val="false"/>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pPr>
        <w:spacing w:before="0" w:after="0" w:line="264"/>
        <w:ind w:firstLine="600"/>
        <w:jc w:val="both"/>
      </w:pPr>
      <w:r>
        <w:rPr>
          <w:rFonts w:ascii="Times New Roman" w:hAnsi="Times New Roman"/>
          <w:b w:val="false"/>
          <w:i w:val="false"/>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pPr>
        <w:spacing w:before="0" w:after="0" w:line="264"/>
        <w:ind w:firstLine="600"/>
        <w:jc w:val="both"/>
      </w:pPr>
      <w:r>
        <w:rPr>
          <w:rFonts w:ascii="Times New Roman" w:hAnsi="Times New Roman"/>
          <w:b w:val="false"/>
          <w:i w:val="false"/>
          <w:color w:val="000000"/>
          <w:sz w:val="28"/>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pPr>
        <w:spacing w:before="0" w:after="0" w:line="264"/>
        <w:ind w:firstLine="600"/>
        <w:jc w:val="both"/>
      </w:pPr>
      <w:r>
        <w:rPr>
          <w:rFonts w:ascii="Times New Roman" w:hAnsi="Times New Roman"/>
          <w:b w:val="false"/>
          <w:i/>
          <w:color w:val="000000"/>
          <w:sz w:val="28"/>
        </w:rPr>
        <w:t xml:space="preserve">Страны Ближнего и Среднего Востока во второй половине ХХ – начале ХХI в. </w:t>
      </w:r>
      <w:r>
        <w:rPr>
          <w:rFonts w:ascii="Times New Roman" w:hAnsi="Times New Roman"/>
          <w:b w:val="false"/>
          <w:i w:val="false"/>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pPr>
        <w:spacing w:before="0" w:after="0" w:line="264"/>
        <w:ind w:firstLine="600"/>
        <w:jc w:val="both"/>
      </w:pPr>
      <w:r>
        <w:rPr>
          <w:rFonts w:ascii="Times New Roman" w:hAnsi="Times New Roman"/>
          <w:b w:val="false"/>
          <w:i/>
          <w:color w:val="000000"/>
          <w:sz w:val="28"/>
        </w:rPr>
        <w:t xml:space="preserve">Страны Тропической и Южной Африки. Освобождение от колониальной зависимости. </w:t>
      </w:r>
      <w:r>
        <w:rPr>
          <w:rFonts w:ascii="Times New Roman" w:hAnsi="Times New Roman"/>
          <w:b w:val="false"/>
          <w:i w:val="false"/>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pPr>
        <w:spacing w:before="0" w:after="0" w:line="264"/>
        <w:ind w:firstLine="600"/>
        <w:jc w:val="both"/>
      </w:pPr>
      <w:r>
        <w:rPr>
          <w:rFonts w:ascii="Times New Roman" w:hAnsi="Times New Roman"/>
          <w:b w:val="false"/>
          <w:i/>
          <w:color w:val="000000"/>
          <w:sz w:val="28"/>
        </w:rPr>
        <w:t>Страны Латинской Америки во второй половине ХХ – начале ХХI в.</w:t>
      </w:r>
      <w:r>
        <w:rPr>
          <w:rFonts w:ascii="Times New Roman" w:hAnsi="Times New Roman"/>
          <w:b w:val="false"/>
          <w:i w:val="false"/>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Международные отношения во второй половине ХХ – начале ХХI в.</w:t>
      </w:r>
    </w:p>
    <w:p>
      <w:pPr>
        <w:spacing w:before="0" w:after="0" w:line="264"/>
        <w:ind w:firstLine="600"/>
        <w:jc w:val="both"/>
      </w:pPr>
      <w:r>
        <w:rPr>
          <w:rFonts w:ascii="Times New Roman" w:hAnsi="Times New Roman"/>
          <w:b w:val="false"/>
          <w:i/>
          <w:color w:val="000000"/>
          <w:sz w:val="28"/>
        </w:rPr>
        <w:t>Международные отношения в конце 1940-х – конце 1980-х гг.</w:t>
      </w:r>
      <w:r>
        <w:rPr>
          <w:rFonts w:ascii="Times New Roman" w:hAnsi="Times New Roman"/>
          <w:b w:val="false"/>
          <w:i w:val="false"/>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pPr>
        <w:spacing w:before="0" w:after="0" w:line="264"/>
        <w:ind w:firstLine="600"/>
        <w:jc w:val="both"/>
      </w:pPr>
      <w:r>
        <w:rPr>
          <w:rFonts w:ascii="Times New Roman" w:hAnsi="Times New Roman"/>
          <w:b w:val="false"/>
          <w:i/>
          <w:color w:val="000000"/>
          <w:sz w:val="28"/>
        </w:rPr>
        <w:t xml:space="preserve">Международные отношения в 1990-е – 2023 г. </w:t>
      </w:r>
      <w:r>
        <w:rPr>
          <w:rFonts w:ascii="Times New Roman" w:hAnsi="Times New Roman"/>
          <w:b w:val="false"/>
          <w:i w:val="false"/>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pPr>
        <w:spacing w:before="0" w:after="0" w:line="264"/>
        <w:ind w:left="120"/>
        <w:jc w:val="both"/>
      </w:pPr>
    </w:p>
    <w:p>
      <w:pPr>
        <w:spacing w:before="0" w:after="0" w:line="264"/>
        <w:ind w:left="120"/>
        <w:jc w:val="both"/>
      </w:pPr>
      <w:r>
        <w:rPr>
          <w:rFonts w:ascii="Times New Roman" w:hAnsi="Times New Roman"/>
          <w:b/>
          <w:i w:val="false"/>
          <w:color w:val="000000"/>
          <w:sz w:val="28"/>
        </w:rPr>
        <w:t>Наука и культура во второй половине ХХ – начале ХХI в.</w:t>
      </w:r>
    </w:p>
    <w:p>
      <w:pPr>
        <w:spacing w:before="0" w:after="0" w:line="264"/>
        <w:ind w:firstLine="600"/>
        <w:jc w:val="both"/>
      </w:pPr>
      <w:r>
        <w:rPr>
          <w:rFonts w:ascii="Times New Roman" w:hAnsi="Times New Roman"/>
          <w:b w:val="false"/>
          <w:i/>
          <w:color w:val="000000"/>
          <w:sz w:val="28"/>
        </w:rPr>
        <w:t xml:space="preserve">Наука и культура во второй половине ХХ в. – начале ХХI в. </w:t>
      </w:r>
      <w:r>
        <w:rPr>
          <w:rFonts w:ascii="Times New Roman" w:hAnsi="Times New Roman"/>
          <w:b w:val="false"/>
          <w:i w:val="false"/>
          <w:color w:val="000000"/>
          <w:sz w:val="28"/>
        </w:rPr>
        <w:t xml:space="preserve">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 </w:t>
      </w:r>
    </w:p>
    <w:p>
      <w:pPr>
        <w:spacing w:before="0" w:after="0"/>
        <w:ind w:left="120"/>
        <w:jc w:val="left"/>
      </w:pPr>
      <w:bookmarkStart w:name="_Toc143611215"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1945 ГОД – НАЧАЛО ХХI 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СССР в 1945–1991 гг.</w:t>
      </w:r>
    </w:p>
    <w:p>
      <w:pPr>
        <w:spacing w:before="0" w:after="0" w:line="264"/>
        <w:ind w:firstLine="600"/>
        <w:jc w:val="both"/>
      </w:pPr>
      <w:r>
        <w:rPr>
          <w:rFonts w:ascii="Times New Roman" w:hAnsi="Times New Roman"/>
          <w:b w:val="false"/>
          <w:i/>
          <w:color w:val="000000"/>
          <w:sz w:val="28"/>
        </w:rPr>
        <w:t xml:space="preserve">СССР в послевоенные годы. </w:t>
      </w:r>
      <w:r>
        <w:rPr>
          <w:rFonts w:ascii="Times New Roman" w:hAnsi="Times New Roman"/>
          <w:b w:val="false"/>
          <w:i w:val="false"/>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pPr>
        <w:spacing w:before="0" w:after="0" w:line="264"/>
        <w:ind w:firstLine="600"/>
        <w:jc w:val="both"/>
      </w:pPr>
      <w:r>
        <w:rPr>
          <w:rFonts w:ascii="Times New Roman" w:hAnsi="Times New Roman"/>
          <w:b w:val="false"/>
          <w:i w:val="false"/>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pPr>
        <w:spacing w:before="0" w:after="0" w:line="264"/>
        <w:ind w:firstLine="600"/>
        <w:jc w:val="both"/>
      </w:pPr>
      <w:r>
        <w:rPr>
          <w:rFonts w:ascii="Times New Roman" w:hAnsi="Times New Roman"/>
          <w:b w:val="false"/>
          <w:i w:val="false"/>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pPr>
        <w:spacing w:before="0" w:after="0" w:line="264"/>
        <w:ind w:firstLine="600"/>
        <w:jc w:val="both"/>
      </w:pPr>
      <w:r>
        <w:rPr>
          <w:rFonts w:ascii="Times New Roman" w:hAnsi="Times New Roman"/>
          <w:b w:val="false"/>
          <w:i w:val="false"/>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pPr>
        <w:spacing w:before="0" w:after="0" w:line="264"/>
        <w:ind w:firstLine="600"/>
        <w:jc w:val="both"/>
      </w:pPr>
      <w:r>
        <w:rPr>
          <w:rFonts w:ascii="Times New Roman" w:hAnsi="Times New Roman"/>
          <w:b w:val="false"/>
          <w:i/>
          <w:color w:val="000000"/>
          <w:sz w:val="28"/>
        </w:rPr>
        <w:t xml:space="preserve">СССР в 1953–1964 гг. </w:t>
      </w:r>
      <w:r>
        <w:rPr>
          <w:rFonts w:ascii="Times New Roman" w:hAnsi="Times New Roman"/>
          <w:b w:val="false"/>
          <w:i w:val="false"/>
          <w:color w:val="000000"/>
          <w:sz w:val="28"/>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pPr>
        <w:spacing w:before="0" w:after="0" w:line="264"/>
        <w:ind w:firstLine="600"/>
        <w:jc w:val="both"/>
      </w:pPr>
      <w:r>
        <w:rPr>
          <w:rFonts w:ascii="Times New Roman" w:hAnsi="Times New Roman"/>
          <w:b w:val="false"/>
          <w:i w:val="false"/>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pPr>
        <w:spacing w:before="0" w:after="0" w:line="264"/>
        <w:ind w:firstLine="600"/>
        <w:jc w:val="both"/>
      </w:pPr>
      <w:r>
        <w:rPr>
          <w:rFonts w:ascii="Times New Roman" w:hAnsi="Times New Roman"/>
          <w:b w:val="false"/>
          <w:i w:val="false"/>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pPr>
        <w:spacing w:before="0" w:after="0" w:line="264"/>
        <w:ind w:firstLine="600"/>
        <w:jc w:val="both"/>
      </w:pPr>
      <w:r>
        <w:rPr>
          <w:rFonts w:ascii="Times New Roman" w:hAnsi="Times New Roman"/>
          <w:b w:val="false"/>
          <w:i w:val="false"/>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pPr>
        <w:spacing w:before="0" w:after="0" w:line="264"/>
        <w:ind w:firstLine="600"/>
        <w:jc w:val="both"/>
      </w:pPr>
      <w:r>
        <w:rPr>
          <w:rFonts w:ascii="Times New Roman" w:hAnsi="Times New Roman"/>
          <w:b w:val="false"/>
          <w:i w:val="false"/>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pPr>
        <w:spacing w:before="0" w:after="0" w:line="264"/>
        <w:ind w:firstLine="600"/>
        <w:jc w:val="both"/>
      </w:pPr>
      <w:r>
        <w:rPr>
          <w:rFonts w:ascii="Times New Roman" w:hAnsi="Times New Roman"/>
          <w:b w:val="false"/>
          <w:i w:val="false"/>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pPr>
        <w:spacing w:before="0" w:after="0" w:line="264"/>
        <w:ind w:firstLine="600"/>
        <w:jc w:val="both"/>
      </w:pPr>
      <w:r>
        <w:rPr>
          <w:rFonts w:ascii="Times New Roman" w:hAnsi="Times New Roman"/>
          <w:b w:val="false"/>
          <w:i/>
          <w:color w:val="000000"/>
          <w:sz w:val="28"/>
        </w:rPr>
        <w:t xml:space="preserve">СССР в 1964–1985 гг. </w:t>
      </w:r>
      <w:r>
        <w:rPr>
          <w:rFonts w:ascii="Times New Roman" w:hAnsi="Times New Roman"/>
          <w:b w:val="false"/>
          <w:i w:val="false"/>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pPr>
        <w:spacing w:before="0" w:after="0" w:line="264"/>
        <w:ind w:firstLine="600"/>
        <w:jc w:val="both"/>
      </w:pPr>
      <w:r>
        <w:rPr>
          <w:rFonts w:ascii="Times New Roman" w:hAnsi="Times New Roman"/>
          <w:b w:val="false"/>
          <w:i w:val="false"/>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pPr>
        <w:spacing w:before="0" w:after="0" w:line="264"/>
        <w:ind w:firstLine="600"/>
        <w:jc w:val="both"/>
      </w:pPr>
      <w:r>
        <w:rPr>
          <w:rFonts w:ascii="Times New Roman" w:hAnsi="Times New Roman"/>
          <w:b w:val="false"/>
          <w:i w:val="false"/>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pPr>
        <w:spacing w:before="0" w:after="0" w:line="264"/>
        <w:ind w:firstLine="600"/>
        <w:jc w:val="both"/>
      </w:pPr>
      <w:r>
        <w:rPr>
          <w:rFonts w:ascii="Times New Roman" w:hAnsi="Times New Roman"/>
          <w:b w:val="false"/>
          <w:i w:val="false"/>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pPr>
        <w:spacing w:before="0" w:after="0" w:line="264"/>
        <w:ind w:firstLine="600"/>
        <w:jc w:val="both"/>
      </w:pPr>
      <w:r>
        <w:rPr>
          <w:rFonts w:ascii="Times New Roman" w:hAnsi="Times New Roman"/>
          <w:b w:val="false"/>
          <w:i w:val="false"/>
          <w:color w:val="000000"/>
          <w:sz w:val="28"/>
        </w:rPr>
        <w:t xml:space="preserve">Повседневная жизнь советского общества в 1964–1985 гг. Общественные настроения. </w:t>
      </w:r>
    </w:p>
    <w:p>
      <w:pPr>
        <w:spacing w:before="0" w:after="0" w:line="264"/>
        <w:ind w:firstLine="600"/>
        <w:jc w:val="both"/>
      </w:pPr>
      <w:r>
        <w:rPr>
          <w:rFonts w:ascii="Times New Roman" w:hAnsi="Times New Roman"/>
          <w:b w:val="false"/>
          <w:i w:val="false"/>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pPr>
        <w:spacing w:before="0" w:after="0" w:line="264"/>
        <w:ind w:firstLine="600"/>
        <w:jc w:val="both"/>
      </w:pPr>
      <w:r>
        <w:rPr>
          <w:rFonts w:ascii="Times New Roman" w:hAnsi="Times New Roman"/>
          <w:b w:val="false"/>
          <w:i w:val="false"/>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pPr>
        <w:spacing w:before="0" w:after="0" w:line="264"/>
        <w:ind w:firstLine="600"/>
        <w:jc w:val="both"/>
      </w:pPr>
      <w:r>
        <w:rPr>
          <w:rFonts w:ascii="Times New Roman" w:hAnsi="Times New Roman"/>
          <w:b w:val="false"/>
          <w:i w:val="false"/>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pPr>
        <w:spacing w:before="0" w:after="0" w:line="264"/>
        <w:ind w:firstLine="600"/>
        <w:jc w:val="both"/>
      </w:pPr>
      <w:r>
        <w:rPr>
          <w:rFonts w:ascii="Times New Roman" w:hAnsi="Times New Roman"/>
          <w:b w:val="false"/>
          <w:i/>
          <w:color w:val="000000"/>
          <w:sz w:val="28"/>
        </w:rPr>
        <w:t xml:space="preserve">СССР в 1985–1991 гг. </w:t>
      </w:r>
      <w:r>
        <w:rPr>
          <w:rFonts w:ascii="Times New Roman" w:hAnsi="Times New Roman"/>
          <w:b w:val="false"/>
          <w:i w:val="false"/>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pPr>
        <w:spacing w:before="0" w:after="0" w:line="264"/>
        <w:ind w:firstLine="600"/>
        <w:jc w:val="both"/>
      </w:pPr>
      <w:r>
        <w:rPr>
          <w:rFonts w:ascii="Times New Roman" w:hAnsi="Times New Roman"/>
          <w:b w:val="false"/>
          <w:i w:val="false"/>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pPr>
        <w:spacing w:before="0" w:after="0" w:line="264"/>
        <w:ind w:firstLine="600"/>
        <w:jc w:val="both"/>
      </w:pPr>
      <w:r>
        <w:rPr>
          <w:rFonts w:ascii="Times New Roman" w:hAnsi="Times New Roman"/>
          <w:b w:val="false"/>
          <w:i w:val="false"/>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b w:val="false"/>
          <w:i w:val="false"/>
          <w:color w:val="000000"/>
          <w:sz w:val="28"/>
        </w:rPr>
        <w:t>I</w:t>
      </w:r>
      <w:r>
        <w:rPr>
          <w:rFonts w:ascii="Times New Roman" w:hAnsi="Times New Roman"/>
          <w:b w:val="false"/>
          <w:i w:val="false"/>
          <w:color w:val="000000"/>
          <w:sz w:val="28"/>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pPr>
        <w:spacing w:before="0" w:after="0" w:line="264"/>
        <w:ind w:firstLine="600"/>
        <w:jc w:val="both"/>
      </w:pPr>
      <w:r>
        <w:rPr>
          <w:rFonts w:ascii="Times New Roman" w:hAnsi="Times New Roman"/>
          <w:b w:val="false"/>
          <w:i w:val="false"/>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pPr>
        <w:spacing w:before="0" w:after="0" w:line="264"/>
        <w:ind w:firstLine="600"/>
        <w:jc w:val="both"/>
      </w:pPr>
      <w:r>
        <w:rPr>
          <w:rFonts w:ascii="Times New Roman" w:hAnsi="Times New Roman"/>
          <w:b w:val="false"/>
          <w:i w:val="false"/>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pPr>
        <w:spacing w:before="0" w:after="0" w:line="264"/>
        <w:ind w:left="120"/>
        <w:jc w:val="both"/>
      </w:pPr>
    </w:p>
    <w:p>
      <w:pPr>
        <w:spacing w:before="0" w:after="0" w:line="264"/>
        <w:ind w:left="120"/>
        <w:jc w:val="both"/>
      </w:pPr>
      <w:r>
        <w:rPr>
          <w:rFonts w:ascii="Times New Roman" w:hAnsi="Times New Roman"/>
          <w:b/>
          <w:i w:val="false"/>
          <w:color w:val="000000"/>
          <w:sz w:val="28"/>
        </w:rPr>
        <w:t>Российская Федерация в 1992 – начале 2020-х гг.</w:t>
      </w:r>
    </w:p>
    <w:p>
      <w:pPr>
        <w:spacing w:before="0" w:after="0" w:line="264"/>
        <w:ind w:firstLine="600"/>
        <w:jc w:val="both"/>
      </w:pPr>
      <w:r>
        <w:rPr>
          <w:rFonts w:ascii="Times New Roman" w:hAnsi="Times New Roman"/>
          <w:b w:val="false"/>
          <w:i/>
          <w:color w:val="000000"/>
          <w:sz w:val="28"/>
        </w:rPr>
        <w:t xml:space="preserve">Российская Федерация в 1990-е гг. </w:t>
      </w:r>
      <w:r>
        <w:rPr>
          <w:rFonts w:ascii="Times New Roman" w:hAnsi="Times New Roman"/>
          <w:b w:val="false"/>
          <w:i w:val="false"/>
          <w:color w:val="000000"/>
          <w:sz w:val="28"/>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pPr>
        <w:spacing w:before="0" w:after="0" w:line="264"/>
        <w:ind w:firstLine="600"/>
        <w:jc w:val="both"/>
      </w:pPr>
      <w:r>
        <w:rPr>
          <w:rFonts w:ascii="Times New Roman" w:hAnsi="Times New Roman"/>
          <w:b w:val="false"/>
          <w:i w:val="false"/>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pPr>
        <w:spacing w:before="0" w:after="0" w:line="264"/>
        <w:ind w:firstLine="600"/>
        <w:jc w:val="both"/>
      </w:pPr>
      <w:r>
        <w:rPr>
          <w:rFonts w:ascii="Times New Roman" w:hAnsi="Times New Roman"/>
          <w:b w:val="false"/>
          <w:i w:val="false"/>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pPr>
        <w:spacing w:before="0" w:after="0" w:line="264"/>
        <w:ind w:firstLine="600"/>
        <w:jc w:val="both"/>
      </w:pPr>
      <w:r>
        <w:rPr>
          <w:rFonts w:ascii="Times New Roman" w:hAnsi="Times New Roman"/>
          <w:b w:val="false"/>
          <w:i w:val="false"/>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pPr>
        <w:spacing w:before="0" w:after="0" w:line="264"/>
        <w:ind w:firstLine="600"/>
        <w:jc w:val="both"/>
      </w:pPr>
      <w:r>
        <w:rPr>
          <w:rFonts w:ascii="Times New Roman" w:hAnsi="Times New Roman"/>
          <w:b w:val="false"/>
          <w:i/>
          <w:color w:val="000000"/>
          <w:sz w:val="28"/>
        </w:rPr>
        <w:t>Россия в ХХI веке.</w:t>
      </w:r>
      <w:r>
        <w:rPr>
          <w:rFonts w:ascii="Times New Roman" w:hAnsi="Times New Roman"/>
          <w:b w:val="false"/>
          <w:i w:val="false"/>
          <w:color w:val="000000"/>
          <w:sz w:val="28"/>
        </w:rP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pPr>
        <w:spacing w:before="0" w:after="0" w:line="264"/>
        <w:ind w:firstLine="600"/>
        <w:jc w:val="both"/>
      </w:pPr>
      <w:r>
        <w:rPr>
          <w:rFonts w:ascii="Times New Roman" w:hAnsi="Times New Roman"/>
          <w:b w:val="false"/>
          <w:i w:val="false"/>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pPr>
        <w:spacing w:before="0" w:after="0" w:line="264"/>
        <w:ind w:firstLine="600"/>
        <w:jc w:val="both"/>
      </w:pPr>
      <w:r>
        <w:rPr>
          <w:rFonts w:ascii="Times New Roman" w:hAnsi="Times New Roman"/>
          <w:b w:val="false"/>
          <w:i w:val="false"/>
          <w:color w:val="000000"/>
          <w:sz w:val="28"/>
        </w:rPr>
        <w:t>Социально-экономическое развитие России в начале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pPr>
        <w:spacing w:before="0" w:after="0" w:line="264"/>
        <w:ind w:firstLine="600"/>
        <w:jc w:val="both"/>
      </w:pPr>
      <w:r>
        <w:rPr>
          <w:rFonts w:ascii="Times New Roman" w:hAnsi="Times New Roman"/>
          <w:b w:val="false"/>
          <w:i w:val="false"/>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pPr>
        <w:spacing w:before="0" w:after="0" w:line="264"/>
        <w:ind w:firstLine="600"/>
        <w:jc w:val="both"/>
      </w:pPr>
      <w:r>
        <w:rPr>
          <w:rFonts w:ascii="Times New Roman" w:hAnsi="Times New Roman"/>
          <w:b w:val="false"/>
          <w:i w:val="false"/>
          <w:color w:val="000000"/>
          <w:sz w:val="28"/>
        </w:rPr>
        <w:t>Внешняя политика в начале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pPr>
        <w:spacing w:before="0" w:after="0" w:line="264"/>
        <w:ind w:firstLine="600"/>
        <w:jc w:val="both"/>
      </w:pPr>
      <w:r>
        <w:rPr>
          <w:rFonts w:ascii="Times New Roman" w:hAnsi="Times New Roman"/>
          <w:b w:val="false"/>
          <w:i w:val="false"/>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pPr>
        <w:spacing w:before="0" w:after="0" w:line="264"/>
        <w:ind w:firstLine="600"/>
        <w:jc w:val="both"/>
      </w:pPr>
      <w:r>
        <w:rPr>
          <w:rFonts w:ascii="Times New Roman" w:hAnsi="Times New Roman"/>
          <w:b w:val="false"/>
          <w:i w:val="false"/>
          <w:color w:val="000000"/>
          <w:sz w:val="28"/>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pPr>
        <w:spacing w:before="0" w:after="0" w:line="264"/>
        <w:ind w:firstLine="600"/>
        <w:jc w:val="both"/>
      </w:pPr>
      <w:r>
        <w:rPr>
          <w:rFonts w:ascii="Times New Roman" w:hAnsi="Times New Roman"/>
          <w:b w:val="false"/>
          <w:i w:val="false"/>
          <w:color w:val="000000"/>
          <w:sz w:val="28"/>
        </w:rPr>
        <w:t>Наш край в 1992–2022 гг.</w:t>
      </w:r>
    </w:p>
    <w:p>
      <w:pPr>
        <w:spacing w:before="0" w:after="0" w:line="264"/>
        <w:ind w:left="120"/>
        <w:jc w:val="both"/>
      </w:pPr>
      <w:r>
        <w:rPr>
          <w:rFonts w:ascii="Times New Roman" w:hAnsi="Times New Roman"/>
          <w:b w:val="false"/>
          <w:i w:val="false"/>
          <w:color w:val="000000"/>
          <w:sz w:val="28"/>
        </w:rPr>
        <w:t>Итоговое обобщение по курсу «История России. 1945 год – начало ХХI века».</w:t>
      </w:r>
    </w:p>
    <w:bookmarkStart w:name="block-8924049" w:id="13"/>
    <w:p>
      <w:pPr>
        <w:sectPr>
          <w:pgSz w:w="11906" w:h="16383" w:orient="portrait"/>
        </w:sectPr>
      </w:pPr>
    </w:p>
    <w:bookmarkEnd w:id="13"/>
    <w:bookmarkEnd w:id="8"/>
    <w:bookmarkStart w:name="block-8924048" w:id="14"/>
    <w:p>
      <w:pPr>
        <w:spacing w:before="0" w:after="0" w:line="264"/>
        <w:ind w:left="120"/>
        <w:jc w:val="both"/>
      </w:pPr>
      <w:r>
        <w:rPr>
          <w:rFonts w:ascii="Times New Roman" w:hAnsi="Times New Roman"/>
          <w:b/>
          <w:i w:val="false"/>
          <w:color w:val="000000"/>
          <w:sz w:val="28"/>
        </w:rPr>
        <w:t>ПЛАНИРУЕМЫЕ РЕЗУЛЬТАТЫ ОСВОЕНИЯ ПРОГРАММЫ ПО ИСТОРИИ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 xml:space="preserve">осмысление сложившихся в российской истории традиций гражданского служения Отечеству; </w:t>
      </w:r>
    </w:p>
    <w:p>
      <w:pPr>
        <w:spacing w:before="0" w:after="0" w:line="264"/>
        <w:ind w:firstLine="600"/>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spacing w:before="0" w:after="0" w:line="264"/>
        <w:ind w:firstLine="600"/>
        <w:jc w:val="both"/>
      </w:pPr>
      <w:r>
        <w:rPr>
          <w:rFonts w:ascii="Times New Roman" w:hAnsi="Times New Roman"/>
          <w:b w:val="false"/>
          <w:i w:val="false"/>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умение взаимодействовать с социальными институтами в соответствии с их функциями и назначением; </w:t>
      </w:r>
    </w:p>
    <w:p>
      <w:pPr>
        <w:spacing w:before="0" w:after="0" w:line="264"/>
        <w:ind w:firstLine="60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line="264"/>
        <w:ind w:left="12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spacing w:before="0" w:after="0" w:line="264"/>
        <w:ind w:left="12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pPr>
        <w:spacing w:before="0" w:after="0" w:line="264"/>
        <w:ind w:left="12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 xml:space="preserve">представление об исторически сложившемся культурном многообразии своей страны и мира; </w:t>
      </w:r>
    </w:p>
    <w:p>
      <w:pPr>
        <w:spacing w:before="0" w:after="0" w:line="264"/>
        <w:ind w:firstLine="60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before="0" w:after="0" w:line="264"/>
        <w:ind w:firstLine="600"/>
        <w:jc w:val="both"/>
      </w:pPr>
      <w:r>
        <w:rPr>
          <w:rFonts w:ascii="Times New Roman" w:hAnsi="Times New Roman"/>
          <w:b w:val="false"/>
          <w:i w:val="false"/>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spacing w:before="0" w:after="0" w:line="264"/>
        <w:ind w:left="12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 xml:space="preserve">осознание ценности жизни и необходимости ее сохранения (в том числе на основе примеров из истории); </w:t>
      </w:r>
    </w:p>
    <w:p>
      <w:pPr>
        <w:spacing w:before="0" w:after="0" w:line="264"/>
        <w:ind w:firstLine="600"/>
        <w:jc w:val="both"/>
      </w:pPr>
      <w:r>
        <w:rPr>
          <w:rFonts w:ascii="Times New Roman" w:hAnsi="Times New Roman"/>
          <w:b w:val="false"/>
          <w:i w:val="false"/>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spacing w:before="0" w:after="0" w:line="264"/>
        <w:ind w:left="12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pPr>
        <w:spacing w:before="0" w:after="0" w:line="264"/>
        <w:ind w:firstLine="600"/>
        <w:jc w:val="both"/>
      </w:pPr>
      <w:r>
        <w:rPr>
          <w:rFonts w:ascii="Times New Roman" w:hAnsi="Times New Roman"/>
          <w:b w:val="false"/>
          <w:i w:val="false"/>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pPr>
        <w:spacing w:before="0" w:after="0" w:line="264"/>
        <w:ind w:firstLine="600"/>
        <w:jc w:val="both"/>
      </w:pPr>
      <w:r>
        <w:rPr>
          <w:rFonts w:ascii="Times New Roman" w:hAnsi="Times New Roman"/>
          <w:b w:val="false"/>
          <w:i w:val="false"/>
          <w:color w:val="000000"/>
          <w:sz w:val="28"/>
        </w:rPr>
        <w:t>мотивация и способность к образованию и самообразованию на протяжении всей жизни;</w:t>
      </w:r>
    </w:p>
    <w:p>
      <w:pPr>
        <w:spacing w:before="0" w:after="0" w:line="264"/>
        <w:ind w:left="12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и социальной среде;</w:t>
      </w:r>
    </w:p>
    <w:p>
      <w:pPr>
        <w:spacing w:before="0" w:after="0" w:line="264"/>
        <w:ind w:left="12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pPr>
        <w:spacing w:before="0" w:after="0" w:line="264"/>
        <w:ind w:firstLine="600"/>
        <w:jc w:val="both"/>
      </w:pPr>
      <w:r>
        <w:rPr>
          <w:rFonts w:ascii="Times New Roman" w:hAnsi="Times New Roman"/>
          <w:b w:val="false"/>
          <w:i w:val="false"/>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spacing w:before="0" w:after="0" w:line="264"/>
        <w:ind w:left="120"/>
        <w:jc w:val="both"/>
      </w:pPr>
      <w:r>
        <w:rPr>
          <w:rFonts w:ascii="Times New Roman" w:hAnsi="Times New Roman"/>
          <w:b/>
          <w:i w:val="false"/>
          <w:color w:val="000000"/>
          <w:sz w:val="28"/>
        </w:rPr>
        <w:t>9) эмоциональный интеллект:</w:t>
      </w:r>
    </w:p>
    <w:p>
      <w:pPr>
        <w:spacing w:before="0" w:after="0" w:line="264"/>
        <w:ind w:firstLine="600"/>
        <w:jc w:val="both"/>
      </w:pPr>
      <w:r>
        <w:rPr>
          <w:rFonts w:ascii="Times New Roman" w:hAnsi="Times New Roman"/>
          <w:b w:val="false"/>
          <w:i w:val="false"/>
          <w:color w:val="000000"/>
          <w:sz w:val="28"/>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spacing w:before="0" w:after="0" w:line="264"/>
        <w:ind w:left="120"/>
        <w:jc w:val="both"/>
      </w:pPr>
      <w:bookmarkStart w:name="_Toc142487931" w:id="15"/>
      <w:bookmarkEnd w:id="15"/>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истории на уровне </w:t>
      </w:r>
      <w:r>
        <w:rPr>
          <w:rFonts w:ascii="Times New Roman" w:hAnsi="Times New Roman"/>
          <w:b w:val="false"/>
          <w:i w:val="false"/>
          <w:color w:val="000000"/>
          <w:sz w:val="28"/>
        </w:rPr>
        <w:t xml:space="preserve">среднего </w:t>
      </w:r>
      <w:r>
        <w:rPr>
          <w:rFonts w:ascii="Times New Roman" w:hAnsi="Times New Roman"/>
          <w:b w:val="false"/>
          <w:i w:val="false"/>
          <w:color w:val="000000"/>
          <w:sz w:val="28"/>
        </w:rPr>
        <w:t xml:space="preserve">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формулировать проблему, вопрос, требующий решения; </w:t>
      </w:r>
    </w:p>
    <w:p>
      <w:pPr>
        <w:spacing w:before="0" w:after="0" w:line="264"/>
        <w:ind w:firstLine="600"/>
        <w:jc w:val="both"/>
      </w:pPr>
      <w:r>
        <w:rPr>
          <w:rFonts w:ascii="Times New Roman" w:hAnsi="Times New Roman"/>
          <w:b w:val="false"/>
          <w:i w:val="false"/>
          <w:color w:val="000000"/>
          <w:sz w:val="28"/>
        </w:rPr>
        <w:t xml:space="preserve">устанавливать существенный признак или основания для сравнения, классификации и обобщения;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выявлять закономерные черты и противоречия в рассматриваемых явлениях;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учетом анализа имеющихся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w:t>
      </w:r>
    </w:p>
    <w:p>
      <w:pPr>
        <w:spacing w:before="0" w:after="0" w:line="264"/>
        <w:ind w:firstLine="600"/>
        <w:jc w:val="both"/>
      </w:pPr>
      <w:r>
        <w:rPr>
          <w:rFonts w:ascii="Times New Roman" w:hAnsi="Times New Roman"/>
          <w:b w:val="false"/>
          <w:i w:val="false"/>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spacing w:before="0" w:after="0" w:line="264"/>
        <w:ind w:firstLine="600"/>
        <w:jc w:val="both"/>
      </w:pPr>
      <w:r>
        <w:rPr>
          <w:rFonts w:ascii="Times New Roman" w:hAnsi="Times New Roman"/>
          <w:b w:val="false"/>
          <w:i w:val="false"/>
          <w:color w:val="000000"/>
          <w:sz w:val="28"/>
        </w:rPr>
        <w:t xml:space="preserve">систематизировать и обобщать исторические факты (в том числе в форме таблиц, схем); </w:t>
      </w:r>
    </w:p>
    <w:p>
      <w:pPr>
        <w:spacing w:before="0" w:after="0" w:line="264"/>
        <w:ind w:firstLine="600"/>
        <w:jc w:val="both"/>
      </w:pPr>
      <w:r>
        <w:rPr>
          <w:rFonts w:ascii="Times New Roman" w:hAnsi="Times New Roman"/>
          <w:b w:val="false"/>
          <w:i w:val="false"/>
          <w:color w:val="000000"/>
          <w:sz w:val="28"/>
        </w:rPr>
        <w:t xml:space="preserve">выявлять характерные признаки исторических явлений; </w:t>
      </w:r>
    </w:p>
    <w:p>
      <w:pPr>
        <w:spacing w:before="0" w:after="0" w:line="264"/>
        <w:ind w:firstLine="600"/>
        <w:jc w:val="both"/>
      </w:pPr>
      <w:r>
        <w:rPr>
          <w:rFonts w:ascii="Times New Roman" w:hAnsi="Times New Roman"/>
          <w:b w:val="false"/>
          <w:i w:val="false"/>
          <w:color w:val="000000"/>
          <w:sz w:val="28"/>
        </w:rPr>
        <w:t xml:space="preserve">раскрывать причинно-следственные связи событий прошлого и настоящего; </w:t>
      </w:r>
    </w:p>
    <w:p>
      <w:pPr>
        <w:spacing w:before="0" w:after="0" w:line="264"/>
        <w:ind w:firstLine="600"/>
        <w:jc w:val="both"/>
      </w:pPr>
      <w:r>
        <w:rPr>
          <w:rFonts w:ascii="Times New Roman" w:hAnsi="Times New Roman"/>
          <w:b w:val="false"/>
          <w:i w:val="false"/>
          <w:color w:val="000000"/>
          <w:sz w:val="28"/>
        </w:rPr>
        <w:t xml:space="preserve">сравнивать события, ситуации, определяя основания для сравнения, выявляя общие черты и различия; </w:t>
      </w:r>
    </w:p>
    <w:p>
      <w:pPr>
        <w:spacing w:before="0" w:after="0" w:line="264"/>
        <w:ind w:firstLine="600"/>
        <w:jc w:val="both"/>
      </w:pPr>
      <w:r>
        <w:rPr>
          <w:rFonts w:ascii="Times New Roman" w:hAnsi="Times New Roman"/>
          <w:b w:val="false"/>
          <w:i w:val="false"/>
          <w:color w:val="000000"/>
          <w:sz w:val="28"/>
        </w:rPr>
        <w:t xml:space="preserve">формулировать и обосновывать выводы; </w:t>
      </w:r>
    </w:p>
    <w:p>
      <w:pPr>
        <w:spacing w:before="0" w:after="0" w:line="264"/>
        <w:ind w:firstLine="600"/>
        <w:jc w:val="both"/>
      </w:pPr>
      <w:r>
        <w:rPr>
          <w:rFonts w:ascii="Times New Roman" w:hAnsi="Times New Roman"/>
          <w:b w:val="false"/>
          <w:i w:val="false"/>
          <w:color w:val="000000"/>
          <w:sz w:val="28"/>
        </w:rPr>
        <w:t xml:space="preserve">соотносить полученный результат с имеющимся историческим знанием; </w:t>
      </w:r>
    </w:p>
    <w:p>
      <w:pPr>
        <w:spacing w:before="0" w:after="0" w:line="264"/>
        <w:ind w:firstLine="600"/>
        <w:jc w:val="both"/>
      </w:pPr>
      <w:r>
        <w:rPr>
          <w:rFonts w:ascii="Times New Roman" w:hAnsi="Times New Roman"/>
          <w:b w:val="false"/>
          <w:i w:val="false"/>
          <w:color w:val="000000"/>
          <w:sz w:val="28"/>
        </w:rPr>
        <w:t xml:space="preserve">определять новизну и обоснованность полученного результата; </w:t>
      </w:r>
    </w:p>
    <w:p>
      <w:pPr>
        <w:spacing w:before="0" w:after="0" w:line="264"/>
        <w:ind w:firstLine="600"/>
        <w:jc w:val="both"/>
      </w:pPr>
      <w:r>
        <w:rPr>
          <w:rFonts w:ascii="Times New Roman" w:hAnsi="Times New Roman"/>
          <w:b w:val="false"/>
          <w:i w:val="false"/>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pPr>
        <w:spacing w:before="0" w:after="0" w:line="264"/>
        <w:ind w:firstLine="600"/>
        <w:jc w:val="both"/>
      </w:pPr>
      <w:r>
        <w:rPr>
          <w:rFonts w:ascii="Times New Roman" w:hAnsi="Times New Roman"/>
          <w:b w:val="false"/>
          <w:i w:val="false"/>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before="0" w:after="0" w:line="264"/>
        <w:ind w:firstLine="600"/>
        <w:jc w:val="both"/>
      </w:pPr>
      <w:r>
        <w:rPr>
          <w:rFonts w:ascii="Times New Roman" w:hAnsi="Times New Roman"/>
          <w:b w:val="false"/>
          <w:i w:val="false"/>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pPr>
        <w:spacing w:before="0" w:after="0" w:line="264"/>
        <w:ind w:firstLine="600"/>
        <w:jc w:val="both"/>
      </w:pPr>
      <w:r>
        <w:rPr>
          <w:rFonts w:ascii="Times New Roman" w:hAnsi="Times New Roman"/>
          <w:b w:val="false"/>
          <w:i w:val="false"/>
          <w:color w:val="000000"/>
          <w:sz w:val="28"/>
        </w:rPr>
        <w:t xml:space="preserve">рассматривать комплексы источников, выявляя совпадения и различия их свидетельств; </w:t>
      </w:r>
    </w:p>
    <w:p>
      <w:pPr>
        <w:spacing w:before="0" w:after="0" w:line="264"/>
        <w:ind w:firstLine="600"/>
        <w:jc w:val="both"/>
      </w:pPr>
      <w:r>
        <w:rPr>
          <w:rFonts w:ascii="Times New Roman" w:hAnsi="Times New Roman"/>
          <w:b w:val="false"/>
          <w:i w:val="false"/>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pPr>
        <w:spacing w:before="0" w:after="0" w:line="264"/>
        <w:ind w:firstLine="600"/>
        <w:jc w:val="both"/>
      </w:pPr>
      <w:r>
        <w:rPr>
          <w:rFonts w:ascii="Times New Roman" w:hAnsi="Times New Roman"/>
          <w:b w:val="false"/>
          <w:i w:val="false"/>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представлять особенности взаимодействия людей в исторических обществах и современном мире; </w:t>
      </w:r>
    </w:p>
    <w:p>
      <w:pPr>
        <w:spacing w:before="0" w:after="0" w:line="264"/>
        <w:ind w:firstLine="600"/>
        <w:jc w:val="both"/>
      </w:pPr>
      <w:r>
        <w:rPr>
          <w:rFonts w:ascii="Times New Roman" w:hAnsi="Times New Roman"/>
          <w:b w:val="false"/>
          <w:i w:val="false"/>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pPr>
        <w:spacing w:before="0" w:after="0" w:line="264"/>
        <w:ind w:firstLine="600"/>
        <w:jc w:val="both"/>
      </w:pPr>
      <w:r>
        <w:rPr>
          <w:rFonts w:ascii="Times New Roman" w:hAnsi="Times New Roman"/>
          <w:b w:val="false"/>
          <w:i w:val="false"/>
          <w:color w:val="000000"/>
          <w:sz w:val="28"/>
        </w:rPr>
        <w:t xml:space="preserve">излагать и аргументировать свою точку зрения в устном высказывании, письменном тексте; </w:t>
      </w:r>
    </w:p>
    <w:p>
      <w:pPr>
        <w:spacing w:before="0" w:after="0" w:line="264"/>
        <w:ind w:firstLine="600"/>
        <w:jc w:val="both"/>
      </w:pPr>
      <w:r>
        <w:rPr>
          <w:rFonts w:ascii="Times New Roman" w:hAnsi="Times New Roman"/>
          <w:b w:val="false"/>
          <w:i w:val="false"/>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pPr>
        <w:spacing w:before="0" w:after="0" w:line="264"/>
        <w:ind w:firstLine="600"/>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pPr>
        <w:spacing w:before="0" w:after="0" w:line="264"/>
        <w:ind w:firstLine="600"/>
        <w:jc w:val="both"/>
      </w:pPr>
      <w:r>
        <w:rPr>
          <w:rFonts w:ascii="Times New Roman" w:hAnsi="Times New Roman"/>
          <w:b w:val="false"/>
          <w:i w:val="false"/>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spacing w:before="0" w:after="0" w:line="264"/>
        <w:ind w:left="12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pPr>
        <w:spacing w:before="0" w:after="0" w:line="264"/>
        <w:ind w:firstLine="600"/>
        <w:jc w:val="both"/>
      </w:pPr>
      <w:r>
        <w:rPr>
          <w:rFonts w:ascii="Times New Roman" w:hAnsi="Times New Roman"/>
          <w:b w:val="false"/>
          <w:i w:val="false"/>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before="0" w:after="0" w:line="264"/>
        <w:ind w:firstLine="600"/>
        <w:jc w:val="both"/>
      </w:pPr>
      <w:r>
        <w:rPr>
          <w:rFonts w:ascii="Times New Roman" w:hAnsi="Times New Roman"/>
          <w:b w:val="false"/>
          <w:i w:val="false"/>
          <w:color w:val="000000"/>
          <w:sz w:val="28"/>
        </w:rPr>
        <w:t xml:space="preserve">определять свое участие в общей работе и координировать свои действия с другими членами команды; </w:t>
      </w:r>
    </w:p>
    <w:p>
      <w:pPr>
        <w:spacing w:before="0" w:after="0" w:line="264"/>
        <w:ind w:firstLine="600"/>
        <w:jc w:val="both"/>
      </w:pPr>
      <w:r>
        <w:rPr>
          <w:rFonts w:ascii="Times New Roman" w:hAnsi="Times New Roman"/>
          <w:b w:val="false"/>
          <w:i w:val="false"/>
          <w:color w:val="000000"/>
          <w:sz w:val="28"/>
        </w:rPr>
        <w:t xml:space="preserve">проявлять творчество и инициативу в индивидуальной и командной работе; </w:t>
      </w:r>
    </w:p>
    <w:p>
      <w:pPr>
        <w:spacing w:before="0" w:after="0" w:line="264"/>
        <w:ind w:firstLine="600"/>
        <w:jc w:val="both"/>
      </w:pPr>
      <w:r>
        <w:rPr>
          <w:rFonts w:ascii="Times New Roman" w:hAnsi="Times New Roman"/>
          <w:b w:val="false"/>
          <w:i w:val="false"/>
          <w:color w:val="000000"/>
          <w:sz w:val="28"/>
        </w:rPr>
        <w:t>оценивать полученные результаты и свой вклад в общую работу.</w:t>
      </w:r>
    </w:p>
    <w:p>
      <w:pPr>
        <w:spacing w:before="0" w:after="0" w:line="264"/>
        <w:ind w:left="120"/>
        <w:jc w:val="both"/>
      </w:pPr>
      <w:bookmarkStart w:name="_Toc142487932" w:id="16"/>
      <w:bookmarkEnd w:id="16"/>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истории на уровне </w:t>
      </w:r>
      <w:r>
        <w:rPr>
          <w:rFonts w:ascii="Times New Roman" w:hAnsi="Times New Roman"/>
          <w:b w:val="false"/>
          <w:i w:val="false"/>
          <w:color w:val="000000"/>
          <w:sz w:val="28"/>
        </w:rPr>
        <w:t>среднего</w:t>
      </w:r>
      <w:r>
        <w:rPr>
          <w:rFonts w:ascii="Times New Roman" w:hAnsi="Times New Roman"/>
          <w:b w:val="false"/>
          <w:i w:val="false"/>
          <w:color w:val="000000"/>
          <w:sz w:val="28"/>
        </w:rPr>
        <w:t xml:space="preserve"> общего образования </w:t>
      </w:r>
      <w:r>
        <w:rPr>
          <w:rFonts w:ascii="Times New Roman" w:hAnsi="Times New Roman"/>
          <w:b w:val="false"/>
          <w:i w:val="false"/>
          <w:color w:val="000000"/>
          <w:sz w:val="28"/>
        </w:rPr>
        <w:t>должны обеспечивать:</w:t>
      </w:r>
    </w:p>
    <w:p>
      <w:pPr>
        <w:spacing w:before="0" w:after="0" w:line="264"/>
        <w:ind w:firstLine="600"/>
        <w:jc w:val="both"/>
      </w:pPr>
      <w:r>
        <w:rPr>
          <w:rFonts w:ascii="Times New Roman" w:hAnsi="Times New Roman"/>
          <w:b w:val="false"/>
          <w:i w:val="false"/>
          <w:color w:val="000000"/>
          <w:sz w:val="28"/>
        </w:rPr>
        <w:t>1)</w:t>
      </w:r>
      <w:r>
        <w:rPr>
          <w:rFonts w:ascii="Times New Roman" w:hAnsi="Times New Roman"/>
          <w:b w:val="false"/>
          <w:i w:val="false"/>
          <w:color w:val="000000"/>
          <w:sz w:val="28"/>
        </w:rPr>
        <w:t xml:space="preserve"> </w:t>
      </w: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2)</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line="264"/>
        <w:ind w:firstLine="600"/>
        <w:jc w:val="both"/>
      </w:pPr>
      <w:r>
        <w:rPr>
          <w:rFonts w:ascii="Times New Roman" w:hAnsi="Times New Roman"/>
          <w:b w:val="false"/>
          <w:i w:val="false"/>
          <w:color w:val="000000"/>
          <w:sz w:val="28"/>
        </w:rPr>
        <w:t>3)</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4)</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5)</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line="264"/>
        <w:ind w:firstLine="600"/>
        <w:jc w:val="both"/>
      </w:pPr>
      <w:r>
        <w:rPr>
          <w:rFonts w:ascii="Times New Roman" w:hAnsi="Times New Roman"/>
          <w:b w:val="false"/>
          <w:i w:val="false"/>
          <w:color w:val="000000"/>
          <w:sz w:val="28"/>
        </w:rPr>
        <w:t>6)</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7)</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8)</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9)</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10)</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ind w:firstLine="600"/>
        <w:jc w:val="both"/>
      </w:pPr>
      <w:r>
        <w:rPr>
          <w:rFonts w:ascii="Times New Roman" w:hAnsi="Times New Roman"/>
          <w:b w:val="false"/>
          <w:i w:val="false"/>
          <w:color w:val="000000"/>
          <w:sz w:val="28"/>
        </w:rPr>
        <w:t>11)</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line="264"/>
        <w:ind w:firstLine="600"/>
        <w:jc w:val="both"/>
      </w:pPr>
      <w:r>
        <w:rPr>
          <w:rFonts w:ascii="Times New Roman" w:hAnsi="Times New Roman"/>
          <w:b w:val="false"/>
          <w:i w:val="false"/>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pPr>
        <w:spacing w:before="0" w:after="0" w:line="264"/>
        <w:ind w:firstLine="600"/>
        <w:jc w:val="both"/>
      </w:pPr>
      <w:r>
        <w:rPr>
          <w:rFonts w:ascii="Times New Roman" w:hAnsi="Times New Roman"/>
          <w:b w:val="false"/>
          <w:i w:val="false"/>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наиболее значимые события истории России 1914–1945 гг., объяснять их особую значимость для истории нашей страны;</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всемирной истории 1914–1945 гг., выявлять попытки фальсификации истории;</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spacing w:before="0" w:after="0" w:line="264"/>
        <w:ind w:firstLine="600"/>
        <w:jc w:val="both"/>
      </w:pP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имена наиболее выдающихся деятелей истории России 1914–1945 гг., события, процессы, в которых они участвовали;</w:t>
      </w:r>
    </w:p>
    <w:p>
      <w:pPr>
        <w:spacing w:before="0" w:after="0" w:line="264"/>
        <w:ind w:firstLine="60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spacing w:before="0" w:after="0" w:line="264"/>
        <w:ind w:firstLine="600"/>
        <w:jc w:val="both"/>
      </w:pPr>
      <w:r>
        <w:rPr>
          <w:rFonts w:ascii="Times New Roman" w:hAnsi="Times New Roman"/>
          <w:b w:val="false"/>
          <w:i w:val="false"/>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ind w:firstLine="60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pPr>
        <w:spacing w:before="0" w:after="0" w:line="264"/>
        <w:ind w:firstLine="60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spacing w:before="0" w:after="0" w:line="264"/>
        <w:ind w:firstLine="600"/>
        <w:jc w:val="both"/>
      </w:pPr>
      <w:r>
        <w:rPr>
          <w:rFonts w:ascii="Times New Roman" w:hAnsi="Times New Roman"/>
          <w:b w:val="false"/>
          <w:i w:val="false"/>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ind w:firstLine="60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spacing w:before="0" w:after="0" w:line="264"/>
        <w:ind w:firstLine="600"/>
        <w:jc w:val="both"/>
      </w:pPr>
      <w:r>
        <w:rPr>
          <w:rFonts w:ascii="Times New Roman" w:hAnsi="Times New Roman"/>
          <w:b w:val="false"/>
          <w:i w:val="false"/>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pPr>
        <w:spacing w:before="0" w:after="0" w:line="264"/>
        <w:ind w:firstLine="600"/>
        <w:jc w:val="both"/>
      </w:pPr>
      <w:r>
        <w:rPr>
          <w:rFonts w:ascii="Times New Roman" w:hAnsi="Times New Roman"/>
          <w:b w:val="false"/>
          <w:i w:val="false"/>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1914–1945 гг.</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всемирной истории 1914–1945 гг.;</w:t>
      </w:r>
    </w:p>
    <w:p>
      <w:pPr>
        <w:spacing w:before="0" w:after="0" w:line="264"/>
        <w:ind w:firstLine="60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pPr>
        <w:spacing w:before="0" w:after="0" w:line="264"/>
        <w:ind w:firstLine="60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spacing w:before="0" w:after="0" w:line="264"/>
        <w:ind w:firstLine="60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spacing w:before="0" w:after="0" w:line="264"/>
        <w:ind w:firstLine="60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ind w:firstLine="60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spacing w:before="0" w:after="0" w:line="264"/>
        <w:ind w:firstLine="60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spacing w:before="0" w:after="0" w:line="264"/>
        <w:ind w:firstLine="600"/>
        <w:jc w:val="both"/>
      </w:pPr>
      <w:r>
        <w:rPr>
          <w:rFonts w:ascii="Times New Roman" w:hAnsi="Times New Roman"/>
          <w:b w:val="false"/>
          <w:i w:val="false"/>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pPr>
        <w:spacing w:before="0" w:after="0" w:line="264"/>
        <w:ind w:firstLine="600"/>
        <w:jc w:val="both"/>
      </w:pPr>
      <w:r>
        <w:rPr>
          <w:rFonts w:ascii="Times New Roman" w:hAnsi="Times New Roman"/>
          <w:b w:val="false"/>
          <w:i w:val="false"/>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ind w:firstLine="600"/>
        <w:jc w:val="both"/>
      </w:pPr>
      <w:r>
        <w:rPr>
          <w:rFonts w:ascii="Times New Roman" w:hAnsi="Times New Roman"/>
          <w:b w:val="false"/>
          <w:i w:val="false"/>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spacing w:before="0" w:after="0" w:line="264"/>
        <w:ind w:firstLine="60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spacing w:before="0" w:after="0" w:line="264"/>
        <w:ind w:firstLine="60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spacing w:before="0" w:after="0" w:line="264"/>
        <w:ind w:firstLine="60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spacing w:before="0" w:after="0" w:line="264"/>
        <w:ind w:firstLine="60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ind w:firstLine="60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ind w:firstLine="60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ind w:firstLine="60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spacing w:before="0" w:after="0" w:line="264"/>
        <w:ind w:firstLine="60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spacing w:before="0" w:after="0" w:line="264"/>
        <w:ind w:firstLine="60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наиболее значимые события истории России (1945 г. – начало ХХI в.), объяснять их особую значимость для истории нашей страны;</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всеобщей истории (1945 г. – начало ХХI в.), выявлять попытки фальсификации истории;</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pPr>
        <w:spacing w:before="0" w:after="0" w:line="264"/>
        <w:ind w:firstLine="600"/>
        <w:jc w:val="both"/>
      </w:pPr>
      <w:r>
        <w:rPr>
          <w:rFonts w:ascii="Times New Roman" w:hAnsi="Times New Roman"/>
          <w:b w:val="false"/>
          <w:i w:val="false"/>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имена наиболее выдающихся деятелей истории России (1945 г. – начало ХХI в.), события, процессы, в которых они участвовали;</w:t>
      </w:r>
    </w:p>
    <w:p>
      <w:pPr>
        <w:spacing w:before="0" w:after="0" w:line="264"/>
        <w:ind w:firstLine="60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pPr>
        <w:spacing w:before="0" w:after="0" w:line="264"/>
        <w:ind w:firstLine="600"/>
        <w:jc w:val="both"/>
      </w:pPr>
      <w:r>
        <w:rPr>
          <w:rFonts w:ascii="Times New Roman" w:hAnsi="Times New Roman"/>
          <w:b w:val="false"/>
          <w:i w:val="false"/>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ХХI в.);</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ind w:firstLine="60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pPr>
        <w:spacing w:before="0" w:after="0" w:line="264"/>
        <w:ind w:firstLine="60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pPr>
        <w:spacing w:before="0" w:after="0" w:line="264"/>
        <w:ind w:firstLine="600"/>
        <w:jc w:val="both"/>
      </w:pPr>
      <w:r>
        <w:rPr>
          <w:rFonts w:ascii="Times New Roman" w:hAnsi="Times New Roman"/>
          <w:b w:val="false"/>
          <w:i w:val="false"/>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ind w:firstLine="60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pPr>
        <w:spacing w:before="0" w:after="0" w:line="264"/>
        <w:ind w:firstLine="600"/>
        <w:jc w:val="both"/>
      </w:pPr>
      <w:r>
        <w:rPr>
          <w:rFonts w:ascii="Times New Roman" w:hAnsi="Times New Roman"/>
          <w:b w:val="false"/>
          <w:i w:val="false"/>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spacing w:before="0" w:after="0" w:line="264"/>
        <w:ind w:firstLine="600"/>
        <w:jc w:val="both"/>
      </w:pPr>
      <w:r>
        <w:rPr>
          <w:rFonts w:ascii="Times New Roman" w:hAnsi="Times New Roman"/>
          <w:b w:val="false"/>
          <w:i w:val="false"/>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 г. – начало ХХI в.);</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(1945 г. – начало ХХI в.).</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всеобщей истории (1945 г. – начало ХХI в.);</w:t>
      </w:r>
    </w:p>
    <w:p>
      <w:pPr>
        <w:spacing w:before="0" w:after="0" w:line="264"/>
        <w:ind w:firstLine="60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spacing w:before="0" w:after="0" w:line="264"/>
        <w:ind w:firstLine="60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pPr>
        <w:spacing w:before="0" w:after="0" w:line="264"/>
        <w:ind w:firstLine="60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spacing w:before="0" w:after="0" w:line="264"/>
        <w:ind w:firstLine="60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ind w:firstLine="60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spacing w:before="0" w:after="0" w:line="264"/>
        <w:ind w:firstLine="60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pPr>
        <w:spacing w:before="0" w:after="0" w:line="264"/>
        <w:ind w:firstLine="600"/>
        <w:jc w:val="both"/>
      </w:pPr>
      <w:r>
        <w:rPr>
          <w:rFonts w:ascii="Times New Roman" w:hAnsi="Times New Roman"/>
          <w:b w:val="false"/>
          <w:i w:val="false"/>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pPr>
        <w:spacing w:before="0" w:after="0" w:line="264"/>
        <w:ind w:firstLine="600"/>
        <w:jc w:val="both"/>
      </w:pPr>
      <w:r>
        <w:rPr>
          <w:rFonts w:ascii="Times New Roman" w:hAnsi="Times New Roman"/>
          <w:b w:val="false"/>
          <w:i w:val="false"/>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ind w:firstLine="600"/>
        <w:jc w:val="both"/>
      </w:pPr>
      <w:r>
        <w:rPr>
          <w:rFonts w:ascii="Times New Roman" w:hAnsi="Times New Roman"/>
          <w:b w:val="false"/>
          <w:i w:val="false"/>
          <w:color w:val="000000"/>
          <w:sz w:val="28"/>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pPr>
        <w:spacing w:before="0" w:after="0" w:line="264"/>
        <w:ind w:firstLine="60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spacing w:before="0" w:after="0" w:line="264"/>
        <w:ind w:firstLine="60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pPr>
        <w:spacing w:before="0" w:after="0" w:line="264"/>
        <w:ind w:firstLine="60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pPr>
        <w:spacing w:before="0" w:after="0" w:line="264"/>
        <w:ind w:firstLine="60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spacing w:before="0" w:after="0" w:line="264"/>
        <w:ind w:firstLine="60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ind w:firstLine="60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ind w:firstLine="60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ind w:firstLine="60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pPr>
        <w:spacing w:before="0" w:after="0" w:line="264"/>
        <w:ind w:firstLine="60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pPr>
        <w:spacing w:before="0" w:after="0" w:line="264"/>
        <w:ind w:firstLine="60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bookmarkStart w:name="block-8924048" w:id="17"/>
    <w:p>
      <w:pPr>
        <w:sectPr>
          <w:pgSz w:w="11906" w:h="16383" w:orient="portrait"/>
        </w:sectPr>
      </w:pPr>
    </w:p>
    <w:bookmarkEnd w:id="17"/>
    <w:bookmarkEnd w:id="14"/>
    <w:bookmarkStart w:name="block-8924043"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048"/>
        <w:gridCol w:w="2640"/>
        <w:gridCol w:w="1847"/>
        <w:gridCol w:w="2951"/>
        <w:gridCol w:w="5108"/>
      </w:tblGrid>
      <w:tr>
        <w:trPr>
          <w:trHeight w:val="300" w:hRule="atLeast"/>
          <w:trHeight w:val="144" w:hRule="atLeast"/>
        </w:trPr>
        <w:tc>
          <w:tcPr>
            <w:tcW w:w="7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0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1914—1945 гг.</w:t>
            </w: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55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6">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накануне и годы Первой мировой войны</w:t>
            </w:r>
          </w:p>
        </w:tc>
      </w:tr>
      <w:tr>
        <w:trPr>
          <w:trHeight w:val="82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Первой мировой войны</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9">
              <w:r>
                <w:rPr>
                  <w:rFonts w:ascii="Times New Roman" w:hAnsi="Times New Roman"/>
                  <w:b w:val="false"/>
                  <w:i w:val="false"/>
                  <w:color w:val="0000ff"/>
                  <w:sz w:val="22"/>
                  <w:u w:val="single"/>
                </w:rPr>
                <w:t>https://histrf.ru</w:t>
              </w:r>
            </w:hyperlink>
          </w:p>
        </w:tc>
      </w:tr>
      <w:tr>
        <w:trPr>
          <w:trHeight w:val="82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 – 1918 гг.</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2">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1918—1938 гг.</w:t>
            </w:r>
          </w:p>
        </w:tc>
      </w:tr>
      <w:tr>
        <w:trPr>
          <w:trHeight w:val="163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образование новых национальных государств в Европе</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5">
              <w:r>
                <w:rPr>
                  <w:rFonts w:ascii="Times New Roman" w:hAnsi="Times New Roman"/>
                  <w:b w:val="false"/>
                  <w:i w:val="false"/>
                  <w:color w:val="0000ff"/>
                  <w:sz w:val="22"/>
                  <w:u w:val="single"/>
                </w:rPr>
                <w:t>https://histrf.ru</w:t>
              </w:r>
            </w:hyperlink>
          </w:p>
        </w:tc>
      </w:tr>
      <w:tr>
        <w:trPr>
          <w:trHeight w:val="136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Версальско-Вашингтонская система международных отношений</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8">
              <w:r>
                <w:rPr>
                  <w:rFonts w:ascii="Times New Roman" w:hAnsi="Times New Roman"/>
                  <w:b w:val="false"/>
                  <w:i w:val="false"/>
                  <w:color w:val="0000ff"/>
                  <w:sz w:val="22"/>
                  <w:u w:val="single"/>
                </w:rPr>
                <w:t>https://histrf.ru</w:t>
              </w:r>
            </w:hyperlink>
          </w:p>
        </w:tc>
      </w:tr>
      <w:tr>
        <w:trPr>
          <w:trHeight w:val="82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1920-е гг.</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1">
              <w:r>
                <w:rPr>
                  <w:rFonts w:ascii="Times New Roman" w:hAnsi="Times New Roman"/>
                  <w:b w:val="false"/>
                  <w:i w:val="false"/>
                  <w:color w:val="0000ff"/>
                  <w:sz w:val="22"/>
                  <w:u w:val="single"/>
                </w:rPr>
                <w:t>https://histrf.ru</w:t>
              </w:r>
            </w:hyperlink>
          </w:p>
        </w:tc>
      </w:tr>
      <w:tr>
        <w:trPr>
          <w:trHeight w:val="136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4">
              <w:r>
                <w:rPr>
                  <w:rFonts w:ascii="Times New Roman" w:hAnsi="Times New Roman"/>
                  <w:b w:val="false"/>
                  <w:i w:val="false"/>
                  <w:color w:val="0000ff"/>
                  <w:sz w:val="22"/>
                  <w:u w:val="single"/>
                </w:rPr>
                <w:t>https://histrf.ru</w:t>
              </w:r>
            </w:hyperlink>
          </w:p>
        </w:tc>
      </w:tr>
      <w:tr>
        <w:trPr>
          <w:trHeight w:val="82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1930-е гг.</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7">
              <w:r>
                <w:rPr>
                  <w:rFonts w:ascii="Times New Roman" w:hAnsi="Times New Roman"/>
                  <w:b w:val="false"/>
                  <w:i w:val="false"/>
                  <w:color w:val="0000ff"/>
                  <w:sz w:val="22"/>
                  <w:u w:val="single"/>
                </w:rPr>
                <w:t>https://histrf.ru</w:t>
              </w:r>
            </w:hyperlink>
          </w:p>
        </w:tc>
      </w:tr>
      <w:tr>
        <w:trPr>
          <w:trHeight w:val="1170"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0">
              <w:r>
                <w:rPr>
                  <w:rFonts w:ascii="Times New Roman" w:hAnsi="Times New Roman"/>
                  <w:b w:val="false"/>
                  <w:i w:val="false"/>
                  <w:color w:val="0000ff"/>
                  <w:sz w:val="22"/>
                  <w:u w:val="single"/>
                </w:rPr>
                <w:t>https://histrf.ru</w:t>
              </w:r>
            </w:hyperlink>
          </w:p>
        </w:tc>
      </w:tr>
      <w:tr>
        <w:trPr>
          <w:trHeight w:val="109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«Мир в 1918 – 1938 гг.»</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3">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 1939 – 1945 гг.</w:t>
            </w:r>
          </w:p>
        </w:tc>
      </w:tr>
      <w:tr>
        <w:trPr>
          <w:trHeight w:val="55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6">
              <w:r>
                <w:rPr>
                  <w:rFonts w:ascii="Times New Roman" w:hAnsi="Times New Roman"/>
                  <w:b w:val="false"/>
                  <w:i w:val="false"/>
                  <w:color w:val="0000ff"/>
                  <w:sz w:val="22"/>
                  <w:u w:val="single"/>
                </w:rPr>
                <w:t>https://histrf.ru</w:t>
              </w:r>
            </w:hyperlink>
          </w:p>
        </w:tc>
      </w:tr>
      <w:tr>
        <w:trPr>
          <w:trHeight w:val="163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Окончание и важнейшие итоги Второй мировой войны</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Повторение и обобщение по курсу «Всеобщая история. 1914 – 1945 гг.»</w:t>
            </w:r>
          </w:p>
        </w:tc>
      </w:tr>
      <w:tr>
        <w:trPr>
          <w:trHeight w:val="136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курсу «Всеобщая история. 1914 – 1945 гг.»</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575"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2">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1914—1945 годы</w:t>
            </w: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1914 – 1922 гг.</w:t>
            </w:r>
          </w:p>
        </w:tc>
      </w:tr>
      <w:tr>
        <w:trPr>
          <w:trHeight w:val="82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5">
              <w:r>
                <w:rPr>
                  <w:rFonts w:ascii="Times New Roman" w:hAnsi="Times New Roman"/>
                  <w:b w:val="false"/>
                  <w:i w:val="false"/>
                  <w:color w:val="0000ff"/>
                  <w:sz w:val="22"/>
                  <w:u w:val="single"/>
                </w:rPr>
                <w:t>https://histrf.ru</w:t>
              </w:r>
            </w:hyperlink>
          </w:p>
        </w:tc>
      </w:tr>
      <w:tr>
        <w:trPr>
          <w:trHeight w:val="55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Первой мировой войне</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8">
              <w:r>
                <w:rPr>
                  <w:rFonts w:ascii="Times New Roman" w:hAnsi="Times New Roman"/>
                  <w:b w:val="false"/>
                  <w:i w:val="false"/>
                  <w:color w:val="0000ff"/>
                  <w:sz w:val="22"/>
                  <w:u w:val="single"/>
                </w:rPr>
                <w:t>https://histrf.ru</w:t>
              </w:r>
            </w:hyperlink>
          </w:p>
        </w:tc>
      </w:tr>
      <w:tr>
        <w:trPr>
          <w:trHeight w:val="82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Февраль 1917 г.</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1">
              <w:r>
                <w:rPr>
                  <w:rFonts w:ascii="Times New Roman" w:hAnsi="Times New Roman"/>
                  <w:b w:val="false"/>
                  <w:i w:val="false"/>
                  <w:color w:val="0000ff"/>
                  <w:sz w:val="22"/>
                  <w:u w:val="single"/>
                </w:rPr>
                <w:t>https://histrf.ru</w:t>
              </w:r>
            </w:hyperlink>
          </w:p>
        </w:tc>
      </w:tr>
      <w:tr>
        <w:trPr>
          <w:trHeight w:val="82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Октябрь 1917 г.</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4">
              <w:r>
                <w:rPr>
                  <w:rFonts w:ascii="Times New Roman" w:hAnsi="Times New Roman"/>
                  <w:b w:val="false"/>
                  <w:i w:val="false"/>
                  <w:color w:val="0000ff"/>
                  <w:sz w:val="22"/>
                  <w:u w:val="single"/>
                </w:rPr>
                <w:t>https://histrf.ru</w:t>
              </w:r>
            </w:hyperlink>
          </w:p>
        </w:tc>
      </w:tr>
      <w:tr>
        <w:trPr>
          <w:trHeight w:val="109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https://histrf.ru</w:t>
              </w:r>
            </w:hyperlink>
          </w:p>
        </w:tc>
      </w:tr>
      <w:tr>
        <w:trPr>
          <w:trHeight w:val="55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60">
              <w:r>
                <w:rPr>
                  <w:rFonts w:ascii="Times New Roman" w:hAnsi="Times New Roman"/>
                  <w:b w:val="false"/>
                  <w:i w:val="false"/>
                  <w:color w:val="0000ff"/>
                  <w:sz w:val="22"/>
                  <w:u w:val="single"/>
                </w:rPr>
                <w:t>https://histrf.ru</w:t>
              </w:r>
            </w:hyperlink>
          </w:p>
        </w:tc>
      </w:tr>
      <w:tr>
        <w:trPr>
          <w:trHeight w:val="136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Революция и Гражданская война на национальных окраинах</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6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63">
              <w:r>
                <w:rPr>
                  <w:rFonts w:ascii="Times New Roman" w:hAnsi="Times New Roman"/>
                  <w:b w:val="false"/>
                  <w:i w:val="false"/>
                  <w:color w:val="0000ff"/>
                  <w:sz w:val="22"/>
                  <w:u w:val="single"/>
                </w:rPr>
                <w:t>https://histrf.ru</w:t>
              </w:r>
            </w:hyperlink>
          </w:p>
        </w:tc>
      </w:tr>
      <w:tr>
        <w:trPr>
          <w:trHeight w:val="214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годы Гражданской войны</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6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https://histrf.ru</w:t>
              </w:r>
            </w:hyperlink>
          </w:p>
        </w:tc>
      </w:tr>
      <w:tr>
        <w:trPr>
          <w:trHeight w:val="55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 1922 гг.</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6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https://histrf.ru</w:t>
              </w:r>
            </w:hyperlink>
          </w:p>
        </w:tc>
      </w:tr>
      <w:tr>
        <w:trPr>
          <w:trHeight w:val="109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«Россия в 1914 – 1922 гг.»</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575"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7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72">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Советский Союз в 1920—1930-е гг.</w:t>
            </w:r>
          </w:p>
        </w:tc>
      </w:tr>
      <w:tr>
        <w:trPr>
          <w:trHeight w:val="55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20-е годы</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7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75">
              <w:r>
                <w:rPr>
                  <w:rFonts w:ascii="Times New Roman" w:hAnsi="Times New Roman"/>
                  <w:b w:val="false"/>
                  <w:i w:val="false"/>
                  <w:color w:val="0000ff"/>
                  <w:sz w:val="22"/>
                  <w:u w:val="single"/>
                </w:rPr>
                <w:t>https://histrf.ru</w:t>
              </w:r>
            </w:hyperlink>
          </w:p>
        </w:tc>
      </w:tr>
      <w:tr>
        <w:trPr>
          <w:trHeight w:val="82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Индустриализация</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78">
              <w:r>
                <w:rPr>
                  <w:rFonts w:ascii="Times New Roman" w:hAnsi="Times New Roman"/>
                  <w:b w:val="false"/>
                  <w:i w:val="false"/>
                  <w:color w:val="0000ff"/>
                  <w:sz w:val="22"/>
                  <w:u w:val="single"/>
                </w:rPr>
                <w:t>https://histrf.ru</w:t>
              </w:r>
            </w:hyperlink>
          </w:p>
        </w:tc>
      </w:tr>
      <w:tr>
        <w:trPr>
          <w:trHeight w:val="82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81">
              <w:r>
                <w:rPr>
                  <w:rFonts w:ascii="Times New Roman" w:hAnsi="Times New Roman"/>
                  <w:b w:val="false"/>
                  <w:i w:val="false"/>
                  <w:color w:val="0000ff"/>
                  <w:sz w:val="22"/>
                  <w:u w:val="single"/>
                </w:rPr>
                <w:t>https://histrf.ru</w:t>
              </w:r>
            </w:hyperlink>
          </w:p>
        </w:tc>
      </w:tr>
      <w:tr>
        <w:trPr>
          <w:trHeight w:val="55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30-е годы</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8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https://histrf.ru</w:t>
              </w:r>
            </w:hyperlink>
          </w:p>
        </w:tc>
      </w:tr>
      <w:tr>
        <w:trPr>
          <w:trHeight w:val="55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 1930-е гг.</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8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87">
              <w:r>
                <w:rPr>
                  <w:rFonts w:ascii="Times New Roman" w:hAnsi="Times New Roman"/>
                  <w:b w:val="false"/>
                  <w:i w:val="false"/>
                  <w:color w:val="0000ff"/>
                  <w:sz w:val="22"/>
                  <w:u w:val="single"/>
                </w:rPr>
                <w:t>https://histrf.ru</w:t>
              </w:r>
            </w:hyperlink>
          </w:p>
        </w:tc>
      </w:tr>
      <w:tr>
        <w:trPr>
          <w:trHeight w:val="163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разделу «Советский Союз в 1920 – 1930-е гг.»</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8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90">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Великая Отечественная война. 1941—1945 гг.</w:t>
            </w:r>
          </w:p>
        </w:tc>
      </w:tr>
      <w:tr>
        <w:trPr>
          <w:trHeight w:val="55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период войны</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https://histrf.ru</w:t>
              </w:r>
            </w:hyperlink>
          </w:p>
        </w:tc>
      </w:tr>
      <w:tr>
        <w:trPr>
          <w:trHeight w:val="55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96">
              <w:r>
                <w:rPr>
                  <w:rFonts w:ascii="Times New Roman" w:hAnsi="Times New Roman"/>
                  <w:b w:val="false"/>
                  <w:i w:val="false"/>
                  <w:color w:val="0000ff"/>
                  <w:sz w:val="22"/>
                  <w:u w:val="single"/>
                </w:rPr>
                <w:t>https://histrf.ru</w:t>
              </w:r>
            </w:hyperlink>
          </w:p>
        </w:tc>
      </w:tr>
      <w:tr>
        <w:trPr>
          <w:trHeight w:val="136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сталинских ударов» и изгнание врага с территории СССР</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99">
              <w:r>
                <w:rPr>
                  <w:rFonts w:ascii="Times New Roman" w:hAnsi="Times New Roman"/>
                  <w:b w:val="false"/>
                  <w:i w:val="false"/>
                  <w:color w:val="0000ff"/>
                  <w:sz w:val="22"/>
                  <w:u w:val="single"/>
                </w:rPr>
                <w:t>https://histrf.ru</w:t>
              </w:r>
            </w:hyperlink>
          </w:p>
        </w:tc>
      </w:tr>
      <w:tr>
        <w:trPr>
          <w:trHeight w:val="55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 годы войны</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02">
              <w:r>
                <w:rPr>
                  <w:rFonts w:ascii="Times New Roman" w:hAnsi="Times New Roman"/>
                  <w:b w:val="false"/>
                  <w:i w:val="false"/>
                  <w:color w:val="0000ff"/>
                  <w:sz w:val="22"/>
                  <w:u w:val="single"/>
                </w:rPr>
                <w:t>https://histrf.ru</w:t>
              </w:r>
            </w:hyperlink>
          </w:p>
        </w:tc>
      </w:tr>
      <w:tr>
        <w:trPr>
          <w:trHeight w:val="55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Второй мировой войны</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05">
              <w:r>
                <w:rPr>
                  <w:rFonts w:ascii="Times New Roman" w:hAnsi="Times New Roman"/>
                  <w:b w:val="false"/>
                  <w:i w:val="false"/>
                  <w:color w:val="0000ff"/>
                  <w:sz w:val="22"/>
                  <w:u w:val="single"/>
                </w:rPr>
                <w:t>https://histrf.ru</w:t>
              </w:r>
            </w:hyperlink>
          </w:p>
        </w:tc>
      </w:tr>
      <w:tr>
        <w:trPr>
          <w:trHeight w:val="555"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 1945 гг.</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p>
        </w:tc>
        <w:tc>
          <w:tcPr>
            <w:tcW w:w="3575"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0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08">
              <w:r>
                <w:rPr>
                  <w:rFonts w:ascii="Times New Roman" w:hAnsi="Times New Roman"/>
                  <w:b w:val="false"/>
                  <w:i w:val="false"/>
                  <w:color w:val="0000ff"/>
                  <w:sz w:val="22"/>
                  <w:u w:val="single"/>
                </w:rPr>
                <w:t>https://histrf.ru</w:t>
              </w:r>
            </w:hyperlink>
          </w:p>
        </w:tc>
      </w:tr>
      <w:tr>
        <w:trPr>
          <w:trHeight w:val="2430" w:hRule="atLeast"/>
          <w:trHeight w:val="144" w:hRule="atLeast"/>
        </w:trPr>
        <w:tc>
          <w:tcPr>
            <w:tcW w:w="7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«Великая Отечественная война 1941 – 1945 гг.»</w:t>
            </w:r>
          </w:p>
        </w:tc>
        <w:tc>
          <w:tcPr>
            <w:tcW w:w="1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575"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0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009"/>
        <w:gridCol w:w="2240"/>
        <w:gridCol w:w="1936"/>
        <w:gridCol w:w="3056"/>
        <w:gridCol w:w="5353"/>
      </w:tblGrid>
      <w:tr>
        <w:trPr>
          <w:trHeight w:val="300" w:hRule="atLeast"/>
          <w:trHeight w:val="144" w:hRule="atLeast"/>
        </w:trPr>
        <w:tc>
          <w:tcPr>
            <w:tcW w:w="7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7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3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1945 год — начало XXI века</w:t>
            </w: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 Мир во второй половине XX в. – начале XXI в.</w:t>
            </w:r>
          </w:p>
        </w:tc>
      </w:tr>
      <w:tr>
        <w:trPr>
          <w:trHeight w:val="136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Мир во второй половине XX в. – начале XXI в.</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1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США и страны Европы во второй половине XX в. – начале XXI в.</w:t>
            </w:r>
          </w:p>
        </w:tc>
      </w:tr>
      <w:tr>
        <w:trPr>
          <w:trHeight w:val="163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 начале XXI вв.</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17">
              <w:r>
                <w:rPr>
                  <w:rFonts w:ascii="Times New Roman" w:hAnsi="Times New Roman"/>
                  <w:b w:val="false"/>
                  <w:i w:val="false"/>
                  <w:color w:val="0000ff"/>
                  <w:sz w:val="22"/>
                  <w:u w:val="single"/>
                </w:rPr>
                <w:t>https://histrf.ru</w:t>
              </w:r>
            </w:hyperlink>
          </w:p>
        </w:tc>
      </w:tr>
      <w:tr>
        <w:trPr>
          <w:trHeight w:val="190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1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Страны Азии, Африки и Латинской Америки во второй половине ХХ в. - начале XXI в.</w:t>
            </w:r>
          </w:p>
        </w:tc>
      </w:tr>
      <w:tr>
        <w:trPr>
          <w:trHeight w:val="109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во второй половине ХХ в. – начале ХХI в.</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https://histrf.ru</w:t>
              </w:r>
            </w:hyperlink>
          </w:p>
        </w:tc>
      </w:tr>
      <w:tr>
        <w:trPr>
          <w:trHeight w:val="190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и Среднего Востока во второй половине ХХ в. – начале ХХI в.</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https://histrf.ru</w:t>
              </w:r>
            </w:hyperlink>
          </w:p>
        </w:tc>
      </w:tr>
      <w:tr>
        <w:trPr>
          <w:trHeight w:val="190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Освобождение от колониальной зависимости</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https://histrf.ru</w:t>
              </w:r>
            </w:hyperlink>
          </w:p>
        </w:tc>
      </w:tr>
      <w:tr>
        <w:trPr>
          <w:trHeight w:val="199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ХХI в.</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https://histrf.ru</w:t>
              </w:r>
            </w:hyperlink>
          </w:p>
        </w:tc>
      </w:tr>
      <w:tr>
        <w:trPr>
          <w:trHeight w:val="2970"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разделу «Страны Азии, Африки и Латинской Америки во второй половине ХХ в. - начале XXI в.»</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Международные отношения во второй половине ХХ – начале ХХI в.</w:t>
            </w:r>
          </w:p>
        </w:tc>
      </w:tr>
      <w:tr>
        <w:trPr>
          <w:trHeight w:val="136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https://histrf.ru</w:t>
              </w:r>
            </w:hyperlink>
          </w:p>
        </w:tc>
      </w:tr>
      <w:tr>
        <w:trPr>
          <w:trHeight w:val="109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Наука и культура во второй половине ХХ в. – начале ХХI в.</w:t>
            </w:r>
          </w:p>
        </w:tc>
      </w:tr>
      <w:tr>
        <w:trPr>
          <w:trHeight w:val="136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во второй половине ХХ в. – начале ХХI в.</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44">
              <w:r>
                <w:rPr>
                  <w:rFonts w:ascii="Times New Roman" w:hAnsi="Times New Roman"/>
                  <w:b w:val="false"/>
                  <w:i w:val="false"/>
                  <w:color w:val="0000ff"/>
                  <w:sz w:val="22"/>
                  <w:u w:val="single"/>
                </w:rPr>
                <w:t>https://histrf.ru</w:t>
              </w:r>
            </w:hyperlink>
          </w:p>
        </w:tc>
      </w:tr>
      <w:tr>
        <w:trPr>
          <w:trHeight w:val="82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4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47">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Повторение и обобщение по курсу «Всеобщая история. 1945 год — начало XXI века»</w:t>
            </w:r>
          </w:p>
        </w:tc>
      </w:tr>
      <w:tr>
        <w:trPr>
          <w:trHeight w:val="190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курсу «Всеобщая история. 1945 год — начало XXI века»</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747"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4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50">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 год – начало ХХI века</w:t>
            </w: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55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5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53">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 – 1991 гг.</w:t>
            </w:r>
          </w:p>
        </w:tc>
      </w:tr>
      <w:tr>
        <w:trPr>
          <w:trHeight w:val="82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послевоенные годы</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56">
              <w:r>
                <w:rPr>
                  <w:rFonts w:ascii="Times New Roman" w:hAnsi="Times New Roman"/>
                  <w:b w:val="false"/>
                  <w:i w:val="false"/>
                  <w:color w:val="0000ff"/>
                  <w:sz w:val="22"/>
                  <w:u w:val="single"/>
                </w:rPr>
                <w:t>https://histrf.ru</w:t>
              </w:r>
            </w:hyperlink>
          </w:p>
        </w:tc>
      </w:tr>
      <w:tr>
        <w:trPr>
          <w:trHeight w:val="55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1953 – 1964 гг.</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5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59">
              <w:r>
                <w:rPr>
                  <w:rFonts w:ascii="Times New Roman" w:hAnsi="Times New Roman"/>
                  <w:b w:val="false"/>
                  <w:i w:val="false"/>
                  <w:color w:val="0000ff"/>
                  <w:sz w:val="22"/>
                  <w:u w:val="single"/>
                </w:rPr>
                <w:t>https://histrf.ru</w:t>
              </w:r>
            </w:hyperlink>
          </w:p>
        </w:tc>
      </w:tr>
      <w:tr>
        <w:trPr>
          <w:trHeight w:val="55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1964 - 1985 гг.</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6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62">
              <w:r>
                <w:rPr>
                  <w:rFonts w:ascii="Times New Roman" w:hAnsi="Times New Roman"/>
                  <w:b w:val="false"/>
                  <w:i w:val="false"/>
                  <w:color w:val="0000ff"/>
                  <w:sz w:val="22"/>
                  <w:u w:val="single"/>
                </w:rPr>
                <w:t>https://histrf.ru</w:t>
              </w:r>
            </w:hyperlink>
          </w:p>
        </w:tc>
      </w:tr>
      <w:tr>
        <w:trPr>
          <w:trHeight w:val="55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1985 – 1991 гг.</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65">
              <w:r>
                <w:rPr>
                  <w:rFonts w:ascii="Times New Roman" w:hAnsi="Times New Roman"/>
                  <w:b w:val="false"/>
                  <w:i w:val="false"/>
                  <w:color w:val="0000ff"/>
                  <w:sz w:val="22"/>
                  <w:u w:val="single"/>
                </w:rPr>
                <w:t>https://histrf.ru</w:t>
              </w:r>
            </w:hyperlink>
          </w:p>
        </w:tc>
      </w:tr>
      <w:tr>
        <w:trPr>
          <w:trHeight w:val="55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1991 гг.</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6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68">
              <w:r>
                <w:rPr>
                  <w:rFonts w:ascii="Times New Roman" w:hAnsi="Times New Roman"/>
                  <w:b w:val="false"/>
                  <w:i w:val="false"/>
                  <w:color w:val="0000ff"/>
                  <w:sz w:val="22"/>
                  <w:u w:val="single"/>
                </w:rPr>
                <w:t>https://histrf.ru</w:t>
              </w:r>
            </w:hyperlink>
          </w:p>
        </w:tc>
      </w:tr>
      <w:tr>
        <w:trPr>
          <w:trHeight w:val="109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«СССР в 1964 – 1991 гг.»</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7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71">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 – начале 2020-х гг.</w:t>
            </w:r>
          </w:p>
        </w:tc>
      </w:tr>
      <w:tr>
        <w:trPr>
          <w:trHeight w:val="82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Федерация в 1990-е гг.</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7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74">
              <w:r>
                <w:rPr>
                  <w:rFonts w:ascii="Times New Roman" w:hAnsi="Times New Roman"/>
                  <w:b w:val="false"/>
                  <w:i w:val="false"/>
                  <w:color w:val="0000ff"/>
                  <w:sz w:val="22"/>
                  <w:u w:val="single"/>
                </w:rPr>
                <w:t>https://histrf.ru</w:t>
              </w:r>
            </w:hyperlink>
          </w:p>
        </w:tc>
      </w:tr>
      <w:tr>
        <w:trPr>
          <w:trHeight w:val="55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ХХI веке</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https://histrf.ru</w:t>
              </w:r>
            </w:hyperlink>
          </w:p>
        </w:tc>
      </w:tr>
      <w:tr>
        <w:trPr>
          <w:trHeight w:val="55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1992 - 2022 гг.</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7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https://histrf.ru</w:t>
              </w:r>
            </w:hyperlink>
          </w:p>
        </w:tc>
      </w:tr>
      <w:tr>
        <w:trPr>
          <w:trHeight w:val="190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«Российская Федерация в 1992 – начале 2020-х гг.»</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9" w:type="dxa"/>
            <w:tcBorders/>
            <w:tcMar>
              <w:top w:w="50" w:type="dxa"/>
              <w:left w:w="100" w:type="dxa"/>
            </w:tcMar>
            <w:vAlign w:val="center"/>
          </w:tcPr>
          <w:p>
            <w:pPr>
              <w:spacing w:before="0" w:after="0" w:line="276"/>
              <w:ind w:left="135"/>
              <w:jc w:val="center"/>
            </w:pPr>
          </w:p>
        </w:tc>
        <w:tc>
          <w:tcPr>
            <w:tcW w:w="3747" w:type="dxa"/>
            <w:tcBorders/>
            <w:tcMar>
              <w:top w:w="50" w:type="dxa"/>
              <w:left w:w="100" w:type="dxa"/>
            </w:tcMar>
            <w:vAlign w:val="center"/>
          </w:tcPr>
          <w:p>
            <w:pPr>
              <w:spacing w:before="0" w:after="0"/>
              <w:ind w:left="135"/>
              <w:jc w:val="left"/>
            </w:pPr>
            <w:hyperlink r:id="rId18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Итоговое обобщение</w:t>
            </w:r>
          </w:p>
        </w:tc>
      </w:tr>
      <w:tr>
        <w:trPr>
          <w:trHeight w:val="555" w:hRule="atLeast"/>
          <w:trHeight w:val="144" w:hRule="atLeast"/>
        </w:trPr>
        <w:tc>
          <w:tcPr>
            <w:tcW w:w="7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3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747"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8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86">
              <w:r>
                <w:rPr>
                  <w:rFonts w:ascii="Times New Roman" w:hAnsi="Times New Roman"/>
                  <w:b w:val="false"/>
                  <w:i w:val="false"/>
                  <w:color w:val="0000ff"/>
                  <w:sz w:val="22"/>
                  <w:u w:val="single"/>
                </w:rPr>
                <w:t>https://histrf.ru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1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747" w:type="dxa"/>
            <w:tcBorders/>
            <w:tcMar>
              <w:top w:w="50" w:type="dxa"/>
              <w:left w:w="100" w:type="dxa"/>
            </w:tcMar>
            <w:vAlign w:val="center"/>
          </w:tcPr>
          <w:p>
            <w:pPr>
              <w:jc w:val="left"/>
            </w:pPr>
          </w:p>
        </w:tc>
      </w:tr>
    </w:tbl>
    <w:p>
      <w:pPr>
        <w:sectPr>
          <w:pgSz w:w="16383" w:h="11906" w:orient="landscape"/>
        </w:sectPr>
      </w:pPr>
    </w:p>
    <w:bookmarkStart w:name="block-8924043" w:id="19"/>
    <w:p>
      <w:pPr>
        <w:sectPr>
          <w:pgSz w:w="16383" w:h="11906" w:orient="landscape"/>
        </w:sectPr>
      </w:pPr>
    </w:p>
    <w:bookmarkEnd w:id="19"/>
    <w:bookmarkEnd w:id="18"/>
    <w:bookmarkStart w:name="block-8924047"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153"/>
        <w:gridCol w:w="2640"/>
        <w:gridCol w:w="2245"/>
        <w:gridCol w:w="3416"/>
        <w:gridCol w:w="4099"/>
        <w:gridCol w:w="41"/>
      </w:tblGrid>
      <w:tr>
        <w:trPr>
          <w:trHeight w:val="300" w:hRule="atLeast"/>
          <w:trHeight w:val="144" w:hRule="atLeast"/>
        </w:trPr>
        <w:tc>
          <w:tcPr>
            <w:tcW w:w="8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7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во Всеобщую историю начала ХХ в.</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18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Первой мировой войны</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19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9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 – 1918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19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https://histrf.ru</w:t>
              </w:r>
            </w:hyperlink>
          </w:p>
        </w:tc>
      </w:tr>
      <w:tr>
        <w:trPr>
          <w:trHeight w:val="163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«Мир накануне и в годы Первой Мировой войны»</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19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https://histrf.ru</w:t>
              </w:r>
            </w:hyperlink>
          </w:p>
        </w:tc>
      </w:tr>
      <w:tr>
        <w:trPr>
          <w:trHeight w:val="163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образование новых национальных государств в Европе</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19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https://histrf.ru</w:t>
              </w:r>
            </w:hyperlink>
          </w:p>
        </w:tc>
      </w:tr>
      <w:tr>
        <w:trPr>
          <w:trHeight w:val="136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Версальско-Вашингтонская система международных отношений</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0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1920-е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0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https://histrf.ru</w:t>
              </w:r>
            </w:hyperlink>
          </w:p>
        </w:tc>
      </w:tr>
      <w:tr>
        <w:trPr>
          <w:trHeight w:val="109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Итальянский фашизм. Авторитарные режимы в Европе.</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0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10">
              <w:r>
                <w:rPr>
                  <w:rFonts w:ascii="Times New Roman" w:hAnsi="Times New Roman"/>
                  <w:b w:val="false"/>
                  <w:i w:val="false"/>
                  <w:color w:val="0000ff"/>
                  <w:sz w:val="22"/>
                  <w:u w:val="single"/>
                </w:rPr>
                <w:t>https://histrf.ru</w:t>
              </w:r>
            </w:hyperlink>
          </w:p>
        </w:tc>
      </w:tr>
      <w:tr>
        <w:trPr>
          <w:trHeight w:val="109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депрессия. Преобразования Ф. Рузвельта в США</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1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https://histrf.ru</w:t>
              </w:r>
            </w:hyperlink>
          </w:p>
        </w:tc>
      </w:tr>
      <w:tr>
        <w:trPr>
          <w:trHeight w:val="109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Германский нацизм. Нарастание агрессии в мире.</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1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16">
              <w:r>
                <w:rPr>
                  <w:rFonts w:ascii="Times New Roman" w:hAnsi="Times New Roman"/>
                  <w:b w:val="false"/>
                  <w:i w:val="false"/>
                  <w:color w:val="0000ff"/>
                  <w:sz w:val="22"/>
                  <w:u w:val="single"/>
                </w:rPr>
                <w:t>https://histrf.ru</w:t>
              </w:r>
            </w:hyperlink>
          </w:p>
        </w:tc>
      </w:tr>
      <w:tr>
        <w:trPr>
          <w:trHeight w:val="163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международной напряженности в 1930-е гг. Гражданская война в Испании</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1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19">
              <w:r>
                <w:rPr>
                  <w:rFonts w:ascii="Times New Roman" w:hAnsi="Times New Roman"/>
                  <w:b w:val="false"/>
                  <w:i w:val="false"/>
                  <w:color w:val="0000ff"/>
                  <w:sz w:val="22"/>
                  <w:u w:val="single"/>
                </w:rPr>
                <w:t>https://histrf.ru</w:t>
              </w:r>
            </w:hyperlink>
          </w:p>
        </w:tc>
      </w:tr>
      <w:tr>
        <w:trPr>
          <w:trHeight w:val="163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«Страны Европы и Северной Америки в 1920-е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2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2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22">
              <w:r>
                <w:rPr>
                  <w:rFonts w:ascii="Times New Roman" w:hAnsi="Times New Roman"/>
                  <w:b w:val="false"/>
                  <w:i w:val="false"/>
                  <w:color w:val="0000ff"/>
                  <w:sz w:val="22"/>
                  <w:u w:val="single"/>
                </w:rPr>
                <w:t>https://histrf.ru</w:t>
              </w:r>
            </w:hyperlink>
          </w:p>
        </w:tc>
      </w:tr>
      <w:tr>
        <w:trPr>
          <w:trHeight w:val="136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2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2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25">
              <w:r>
                <w:rPr>
                  <w:rFonts w:ascii="Times New Roman" w:hAnsi="Times New Roman"/>
                  <w:b w:val="false"/>
                  <w:i w:val="false"/>
                  <w:color w:val="0000ff"/>
                  <w:sz w:val="22"/>
                  <w:u w:val="single"/>
                </w:rPr>
                <w:t>https://histrf.ru</w:t>
              </w:r>
            </w:hyperlink>
          </w:p>
        </w:tc>
      </w:tr>
      <w:tr>
        <w:trPr>
          <w:trHeight w:val="136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2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2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28">
              <w:r>
                <w:rPr>
                  <w:rFonts w:ascii="Times New Roman" w:hAnsi="Times New Roman"/>
                  <w:b w:val="false"/>
                  <w:i w:val="false"/>
                  <w:color w:val="0000ff"/>
                  <w:sz w:val="22"/>
                  <w:u w:val="single"/>
                </w:rPr>
                <w:t>https://histrf.ru</w:t>
              </w:r>
            </w:hyperlink>
          </w:p>
        </w:tc>
      </w:tr>
      <w:tr>
        <w:trPr>
          <w:trHeight w:val="100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1930-е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2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3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31">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3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3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34">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3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3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37">
              <w:r>
                <w:rPr>
                  <w:rFonts w:ascii="Times New Roman" w:hAnsi="Times New Roman"/>
                  <w:b w:val="false"/>
                  <w:i w:val="false"/>
                  <w:color w:val="0000ff"/>
                  <w:sz w:val="22"/>
                  <w:u w:val="single"/>
                </w:rPr>
                <w:t>https://histrf.ru</w:t>
              </w:r>
            </w:hyperlink>
          </w:p>
        </w:tc>
      </w:tr>
      <w:tr>
        <w:trPr>
          <w:trHeight w:val="109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«Мир в 1918 – 1938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3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3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40">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Начальный период Второй мировой войны</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4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4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https://histrf.ru</w:t>
              </w:r>
            </w:hyperlink>
          </w:p>
        </w:tc>
      </w:tr>
      <w:tr>
        <w:trPr>
          <w:trHeight w:val="109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Великой Отечественной войны и войны на Тихом океане</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4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46">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во Второй мировой войне</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4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4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5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5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52">
              <w:r>
                <w:rPr>
                  <w:rFonts w:ascii="Times New Roman" w:hAnsi="Times New Roman"/>
                  <w:b w:val="false"/>
                  <w:i w:val="false"/>
                  <w:color w:val="0000ff"/>
                  <w:sz w:val="22"/>
                  <w:u w:val="single"/>
                </w:rPr>
                <w:t>https://histrf.ru</w:t>
              </w:r>
            </w:hyperlink>
          </w:p>
        </w:tc>
      </w:tr>
      <w:tr>
        <w:trPr>
          <w:trHeight w:val="163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курсу «Всеобщая история. 1914 – 1945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69" w:type="dxa"/>
            <w:tcBorders/>
            <w:tcMar>
              <w:top w:w="50" w:type="dxa"/>
              <w:left w:w="100" w:type="dxa"/>
            </w:tcMar>
            <w:vAlign w:val="center"/>
          </w:tcPr>
          <w:p>
            <w:pPr>
              <w:spacing w:before="0" w:after="0"/>
              <w:ind w:left="135"/>
              <w:jc w:val="left"/>
            </w:pPr>
            <w:hyperlink r:id="rId25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5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55">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Историю России начала ХХ в.</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5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5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5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61">
              <w:r>
                <w:rPr>
                  <w:rFonts w:ascii="Times New Roman" w:hAnsi="Times New Roman"/>
                  <w:b w:val="false"/>
                  <w:i w:val="false"/>
                  <w:color w:val="0000ff"/>
                  <w:sz w:val="22"/>
                  <w:u w:val="single"/>
                </w:rPr>
                <w:t>https://histrf.ru</w:t>
              </w:r>
            </w:hyperlink>
          </w:p>
        </w:tc>
      </w:tr>
      <w:tr>
        <w:trPr>
          <w:trHeight w:val="109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армия на фронтах Первой мировой войны</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6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6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https://histrf.ru</w:t>
              </w:r>
            </w:hyperlink>
          </w:p>
        </w:tc>
      </w:tr>
      <w:tr>
        <w:trPr>
          <w:trHeight w:val="217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революционных настроений. Власть, экономика и общество в годы Первой мировой войны</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6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Февраль 1917 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6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6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70">
              <w:r>
                <w:rPr>
                  <w:rFonts w:ascii="Times New Roman" w:hAnsi="Times New Roman"/>
                  <w:b w:val="false"/>
                  <w:i w:val="false"/>
                  <w:color w:val="0000ff"/>
                  <w:sz w:val="22"/>
                  <w:u w:val="single"/>
                </w:rPr>
                <w:t>https://histrf.ru</w:t>
              </w:r>
            </w:hyperlink>
          </w:p>
        </w:tc>
      </w:tr>
      <w:tr>
        <w:trPr>
          <w:trHeight w:val="115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Октябрь 1917 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7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73">
              <w:r>
                <w:rPr>
                  <w:rFonts w:ascii="Times New Roman" w:hAnsi="Times New Roman"/>
                  <w:b w:val="false"/>
                  <w:i w:val="false"/>
                  <w:color w:val="0000ff"/>
                  <w:sz w:val="22"/>
                  <w:u w:val="single"/>
                </w:rPr>
                <w:t>https://histrf.ru</w:t>
              </w:r>
            </w:hyperlink>
          </w:p>
        </w:tc>
      </w:tr>
      <w:tr>
        <w:trPr>
          <w:trHeight w:val="109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7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7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76">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советской власти</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7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79">
              <w:r>
                <w:rPr>
                  <w:rFonts w:ascii="Times New Roman" w:hAnsi="Times New Roman"/>
                  <w:b w:val="false"/>
                  <w:i w:val="false"/>
                  <w:color w:val="0000ff"/>
                  <w:sz w:val="22"/>
                  <w:u w:val="single"/>
                </w:rPr>
                <w:t>https://histrf.ru</w:t>
              </w:r>
            </w:hyperlink>
          </w:p>
        </w:tc>
      </w:tr>
      <w:tr>
        <w:trPr>
          <w:trHeight w:val="109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истоки и основные участники.</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8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8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82">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фронтах Гражданской войны.</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8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8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85">
              <w:r>
                <w:rPr>
                  <w:rFonts w:ascii="Times New Roman" w:hAnsi="Times New Roman"/>
                  <w:b w:val="false"/>
                  <w:i w:val="false"/>
                  <w:color w:val="0000ff"/>
                  <w:sz w:val="22"/>
                  <w:u w:val="single"/>
                </w:rPr>
                <w:t>https://histrf.ru</w:t>
              </w:r>
            </w:hyperlink>
          </w:p>
        </w:tc>
      </w:tr>
      <w:tr>
        <w:trPr>
          <w:trHeight w:val="136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Революция и Гражданская война на национальных окраинах</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8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8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88">
              <w:r>
                <w:rPr>
                  <w:rFonts w:ascii="Times New Roman" w:hAnsi="Times New Roman"/>
                  <w:b w:val="false"/>
                  <w:i w:val="false"/>
                  <w:color w:val="0000ff"/>
                  <w:sz w:val="22"/>
                  <w:u w:val="single"/>
                </w:rPr>
                <w:t>https://histrf.ru</w:t>
              </w:r>
            </w:hyperlink>
          </w:p>
        </w:tc>
      </w:tr>
      <w:tr>
        <w:trPr>
          <w:trHeight w:val="217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годы Гражданской войны. Перемены в повседневной жизни и общественных настроениях</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8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 1922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9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https://histrf.ru</w:t>
              </w:r>
            </w:hyperlink>
          </w:p>
        </w:tc>
      </w:tr>
      <w:tr>
        <w:trPr>
          <w:trHeight w:val="109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 обобщающий урок по теме «Россия в 1914 – 1922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9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https://histrf.ru</w:t>
              </w:r>
            </w:hyperlink>
          </w:p>
        </w:tc>
      </w:tr>
      <w:tr>
        <w:trPr>
          <w:trHeight w:val="136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и политический кризис начала 1920-х гг. Переход к нэпу</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социальное развитие в годы нэпа</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29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29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https://histrf.ru</w:t>
              </w:r>
            </w:hyperlink>
          </w:p>
        </w:tc>
      </w:tr>
      <w:tr>
        <w:trPr>
          <w:trHeight w:val="136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Национальная политика в 1920-е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0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в 1920-е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0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0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https://histrf.ru</w:t>
              </w:r>
            </w:hyperlink>
          </w:p>
        </w:tc>
      </w:tr>
      <w:tr>
        <w:trPr>
          <w:trHeight w:val="121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положение и внешняя политика СССР в 1920-е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0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09">
              <w:r>
                <w:rPr>
                  <w:rFonts w:ascii="Times New Roman" w:hAnsi="Times New Roman"/>
                  <w:b w:val="false"/>
                  <w:i w:val="false"/>
                  <w:color w:val="0000ff"/>
                  <w:sz w:val="22"/>
                  <w:u w:val="single"/>
                </w:rPr>
                <w:t>https://histrf.ru</w:t>
              </w:r>
            </w:hyperlink>
          </w:p>
        </w:tc>
      </w:tr>
      <w:tr>
        <w:trPr>
          <w:trHeight w:val="136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1920-е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1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Индустриализация</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1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15">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1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1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https://histrf.ru</w:t>
              </w:r>
            </w:hyperlink>
          </w:p>
        </w:tc>
      </w:tr>
      <w:tr>
        <w:trPr>
          <w:trHeight w:val="136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и национальная политика СССР в 1930-е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1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2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21">
              <w:r>
                <w:rPr>
                  <w:rFonts w:ascii="Times New Roman" w:hAnsi="Times New Roman"/>
                  <w:b w:val="false"/>
                  <w:i w:val="false"/>
                  <w:color w:val="0000ff"/>
                  <w:sz w:val="22"/>
                  <w:u w:val="single"/>
                </w:rPr>
                <w:t>https://histrf.ru</w:t>
              </w:r>
            </w:hyperlink>
          </w:p>
        </w:tc>
      </w:tr>
      <w:tr>
        <w:trPr>
          <w:trHeight w:val="163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1930-е гг.: создание «нового человека</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2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24">
              <w:r>
                <w:rPr>
                  <w:rFonts w:ascii="Times New Roman" w:hAnsi="Times New Roman"/>
                  <w:b w:val="false"/>
                  <w:i w:val="false"/>
                  <w:color w:val="0000ff"/>
                  <w:sz w:val="22"/>
                  <w:u w:val="single"/>
                </w:rPr>
                <w:t>https://histrf.ru</w:t>
              </w:r>
            </w:hyperlink>
          </w:p>
        </w:tc>
      </w:tr>
      <w:tr>
        <w:trPr>
          <w:trHeight w:val="109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образования, здравоохранения в 1930-е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2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искусство 1930-х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2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30">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населения в 1930-е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3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3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33">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мировое сообщество в 1929 – 1939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3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3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36">
              <w:r>
                <w:rPr>
                  <w:rFonts w:ascii="Times New Roman" w:hAnsi="Times New Roman"/>
                  <w:b w:val="false"/>
                  <w:i w:val="false"/>
                  <w:color w:val="0000ff"/>
                  <w:sz w:val="22"/>
                  <w:u w:val="single"/>
                </w:rPr>
                <w:t>https://histrf.ru</w:t>
              </w:r>
            </w:hyperlink>
          </w:p>
        </w:tc>
      </w:tr>
      <w:tr>
        <w:trPr>
          <w:trHeight w:val="109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накануне Великой Отечественной войны.</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3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3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 1930-е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4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4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https://histrf.ru</w:t>
              </w:r>
            </w:hyperlink>
          </w:p>
        </w:tc>
      </w:tr>
      <w:tr>
        <w:trPr>
          <w:trHeight w:val="163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«Советский Союз в 1920 – 1930-е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4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4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45">
              <w:r>
                <w:rPr>
                  <w:rFonts w:ascii="Times New Roman" w:hAnsi="Times New Roman"/>
                  <w:b w:val="false"/>
                  <w:i w:val="false"/>
                  <w:color w:val="0000ff"/>
                  <w:sz w:val="22"/>
                  <w:u w:val="single"/>
                </w:rPr>
                <w:t>https://histrf.ru</w:t>
              </w:r>
            </w:hyperlink>
          </w:p>
        </w:tc>
      </w:tr>
      <w:tr>
        <w:trPr>
          <w:trHeight w:val="148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Великой Отечественной войны</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4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4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48">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Москву и блокада Ленинграда</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4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5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51">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Фронт за линией фронта</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5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5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54">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Единство фронта и тыла</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5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5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57">
              <w:r>
                <w:rPr>
                  <w:rFonts w:ascii="Times New Roman" w:hAnsi="Times New Roman"/>
                  <w:b w:val="false"/>
                  <w:i w:val="false"/>
                  <w:color w:val="0000ff"/>
                  <w:sz w:val="22"/>
                  <w:u w:val="single"/>
                </w:rPr>
                <w:t>https://histrf.ru</w:t>
              </w:r>
            </w:hyperlink>
          </w:p>
        </w:tc>
      </w:tr>
      <w:tr>
        <w:trPr>
          <w:trHeight w:val="136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Сталинградская битва. Начало коренного перелома в ходе войны</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5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5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60">
              <w:r>
                <w:rPr>
                  <w:rFonts w:ascii="Times New Roman" w:hAnsi="Times New Roman"/>
                  <w:b w:val="false"/>
                  <w:i w:val="false"/>
                  <w:color w:val="0000ff"/>
                  <w:sz w:val="22"/>
                  <w:u w:val="single"/>
                </w:rPr>
                <w:t>https://histrf.ru</w:t>
              </w:r>
            </w:hyperlink>
          </w:p>
        </w:tc>
      </w:tr>
      <w:tr>
        <w:trPr>
          <w:trHeight w:val="109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Курская битва. Завершение коренного перелома</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6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6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63">
              <w:r>
                <w:rPr>
                  <w:rFonts w:ascii="Times New Roman" w:hAnsi="Times New Roman"/>
                  <w:b w:val="false"/>
                  <w:i w:val="false"/>
                  <w:color w:val="0000ff"/>
                  <w:sz w:val="22"/>
                  <w:u w:val="single"/>
                </w:rPr>
                <w:t>https://histrf.ru</w:t>
              </w:r>
            </w:hyperlink>
          </w:p>
        </w:tc>
      </w:tr>
      <w:tr>
        <w:trPr>
          <w:trHeight w:val="136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сталинских ударов» и изгнание врага с территории СССР</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6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6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66">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 годы войны</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6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6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69">
              <w:r>
                <w:rPr>
                  <w:rFonts w:ascii="Times New Roman" w:hAnsi="Times New Roman"/>
                  <w:b w:val="false"/>
                  <w:i w:val="false"/>
                  <w:color w:val="0000ff"/>
                  <w:sz w:val="22"/>
                  <w:u w:val="single"/>
                </w:rPr>
                <w:t>https://histrf.ru</w:t>
              </w:r>
            </w:hyperlink>
          </w:p>
        </w:tc>
      </w:tr>
      <w:tr>
        <w:trPr>
          <w:trHeight w:val="163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народов Европы. Победа СССР в Великой Отечественной войне</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7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7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72">
              <w:r>
                <w:rPr>
                  <w:rFonts w:ascii="Times New Roman" w:hAnsi="Times New Roman"/>
                  <w:b w:val="false"/>
                  <w:i w:val="false"/>
                  <w:color w:val="0000ff"/>
                  <w:sz w:val="22"/>
                  <w:u w:val="single"/>
                </w:rPr>
                <w:t>https://histrf.ru</w:t>
              </w:r>
            </w:hyperlink>
          </w:p>
        </w:tc>
      </w:tr>
      <w:tr>
        <w:trPr>
          <w:trHeight w:val="163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народов Европы. Победа СССР в Великой Отечественной войне</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7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7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75">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с Японией. Окончание Второй мировой войны</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7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7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78">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Второй мировой войны. Итоги и уроки.</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7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8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81">
              <w:r>
                <w:rPr>
                  <w:rFonts w:ascii="Times New Roman" w:hAnsi="Times New Roman"/>
                  <w:b w:val="false"/>
                  <w:i w:val="false"/>
                  <w:color w:val="0000ff"/>
                  <w:sz w:val="22"/>
                  <w:u w:val="single"/>
                </w:rPr>
                <w:t>https://histrf.ru</w:t>
              </w:r>
            </w:hyperlink>
          </w:p>
        </w:tc>
      </w:tr>
      <w:tr>
        <w:trPr>
          <w:trHeight w:val="8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 1945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p>
        </w:tc>
        <w:tc>
          <w:tcPr>
            <w:tcW w:w="2869" w:type="dxa"/>
            <w:tcBorders/>
            <w:tcMar>
              <w:top w:w="50" w:type="dxa"/>
              <w:left w:w="100" w:type="dxa"/>
            </w:tcMar>
            <w:vAlign w:val="center"/>
          </w:tcPr>
          <w:p>
            <w:pPr>
              <w:spacing w:before="0" w:after="0"/>
              <w:ind w:left="135"/>
              <w:jc w:val="left"/>
            </w:pPr>
            <w:hyperlink r:id="rId38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8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84">
              <w:r>
                <w:rPr>
                  <w:rFonts w:ascii="Times New Roman" w:hAnsi="Times New Roman"/>
                  <w:b w:val="false"/>
                  <w:i w:val="false"/>
                  <w:color w:val="0000ff"/>
                  <w:sz w:val="22"/>
                  <w:u w:val="single"/>
                </w:rPr>
                <w:t>https://histrf.ru</w:t>
              </w:r>
            </w:hyperlink>
          </w:p>
        </w:tc>
      </w:tr>
      <w:tr>
        <w:trPr>
          <w:trHeight w:val="2025" w:hRule="atLeast"/>
          <w:trHeight w:val="144" w:hRule="atLeast"/>
        </w:trPr>
        <w:tc>
          <w:tcPr>
            <w:tcW w:w="8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«Великая Отечественная война 1941 – 1945 гг.»</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69" w:type="dxa"/>
            <w:tcBorders/>
            <w:tcMar>
              <w:top w:w="50" w:type="dxa"/>
              <w:left w:w="100" w:type="dxa"/>
            </w:tcMar>
            <w:vAlign w:val="center"/>
          </w:tcPr>
          <w:p>
            <w:pPr>
              <w:spacing w:before="0" w:after="0"/>
              <w:ind w:left="135"/>
              <w:jc w:val="left"/>
            </w:pPr>
            <w:hyperlink r:id="rId38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8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87">
              <w:r>
                <w:rPr>
                  <w:rFonts w:ascii="Times New Roman" w:hAnsi="Times New Roman"/>
                  <w:b w:val="false"/>
                  <w:i w:val="false"/>
                  <w:color w:val="0000ff"/>
                  <w:sz w:val="22"/>
                  <w:u w:val="single"/>
                </w:rPr>
                <w:t>https://histrf.ru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4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3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140"/>
        <w:gridCol w:w="2720"/>
        <w:gridCol w:w="2225"/>
        <w:gridCol w:w="3392"/>
        <w:gridCol w:w="4076"/>
        <w:gridCol w:w="41"/>
      </w:tblGrid>
      <w:tr>
        <w:trPr>
          <w:trHeight w:val="300" w:hRule="atLeast"/>
          <w:trHeight w:val="144" w:hRule="atLeast"/>
        </w:trPr>
        <w:tc>
          <w:tcPr>
            <w:tcW w:w="7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Мир во второй половине XX в. – начале XXI в.</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38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8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90">
              <w:r>
                <w:rPr>
                  <w:rFonts w:ascii="Times New Roman" w:hAnsi="Times New Roman"/>
                  <w:b w:val="false"/>
                  <w:i w:val="false"/>
                  <w:color w:val="0000ff"/>
                  <w:sz w:val="22"/>
                  <w:u w:val="single"/>
                </w:rPr>
                <w:t>https://histrf.ru</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холодной войны и формирование биполярной системы</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39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9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93">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в.</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39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9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96">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в.</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39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39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399">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 конце ХХ – начале XXI в.</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0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0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02">
              <w:r>
                <w:rPr>
                  <w:rFonts w:ascii="Times New Roman" w:hAnsi="Times New Roman"/>
                  <w:b w:val="false"/>
                  <w:i w:val="false"/>
                  <w:color w:val="0000ff"/>
                  <w:sz w:val="22"/>
                  <w:u w:val="single"/>
                </w:rPr>
                <w:t>https://histrf.ru</w:t>
              </w:r>
            </w:hyperlink>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0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0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05">
              <w:r>
                <w:rPr>
                  <w:rFonts w:ascii="Times New Roman" w:hAnsi="Times New Roman"/>
                  <w:b w:val="false"/>
                  <w:i w:val="false"/>
                  <w:color w:val="0000ff"/>
                  <w:sz w:val="22"/>
                  <w:u w:val="single"/>
                </w:rPr>
                <w:t>https://histrf.ru</w:t>
              </w:r>
            </w:hyperlink>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0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0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08">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и Юго-Восточной Азии в 1940 – 1970-х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0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1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11">
              <w:r>
                <w:rPr>
                  <w:rFonts w:ascii="Times New Roman" w:hAnsi="Times New Roman"/>
                  <w:b w:val="false"/>
                  <w:i w:val="false"/>
                  <w:color w:val="0000ff"/>
                  <w:sz w:val="22"/>
                  <w:u w:val="single"/>
                </w:rPr>
                <w:t>https://histrf.ru</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социалистический выбор развития</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1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1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14">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Азии во второй половине ХХ в. – начале ХХI в.</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1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1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17">
              <w:r>
                <w:rPr>
                  <w:rFonts w:ascii="Times New Roman" w:hAnsi="Times New Roman"/>
                  <w:b w:val="false"/>
                  <w:i w:val="false"/>
                  <w:color w:val="0000ff"/>
                  <w:sz w:val="22"/>
                  <w:u w:val="single"/>
                </w:rPr>
                <w:t>https://histrf.ru</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Южной и Юго-Восточной Азии во второй половине ХХ в. – начале ХХI в.</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1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20">
              <w:r>
                <w:rPr>
                  <w:rFonts w:ascii="Times New Roman" w:hAnsi="Times New Roman"/>
                  <w:b w:val="false"/>
                  <w:i w:val="false"/>
                  <w:color w:val="0000ff"/>
                  <w:sz w:val="22"/>
                  <w:u w:val="single"/>
                </w:rPr>
                <w:t>https://histrf.ru</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и Среднего Востока во второй половине ХХ в. – начале ХХI в.</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2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2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23">
              <w:r>
                <w:rPr>
                  <w:rFonts w:ascii="Times New Roman" w:hAnsi="Times New Roman"/>
                  <w:b w:val="false"/>
                  <w:i w:val="false"/>
                  <w:color w:val="0000ff"/>
                  <w:sz w:val="22"/>
                  <w:u w:val="single"/>
                </w:rPr>
                <w:t>https://histrf.ru</w:t>
              </w:r>
            </w:hyperlink>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Освобождение от колониальной зависимости</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2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2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26">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ХХI в.</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2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2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29">
              <w:r>
                <w:rPr>
                  <w:rFonts w:ascii="Times New Roman" w:hAnsi="Times New Roman"/>
                  <w:b w:val="false"/>
                  <w:i w:val="false"/>
                  <w:color w:val="0000ff"/>
                  <w:sz w:val="22"/>
                  <w:u w:val="single"/>
                </w:rPr>
                <w:t>https://histrf.ru</w:t>
              </w:r>
            </w:hyperlink>
          </w:p>
        </w:tc>
      </w:tr>
      <w:tr>
        <w:trPr>
          <w:trHeight w:val="244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«Страны Азии, Африки и Латинской Америки во второй половине ХХ в. - начале XXI в.»</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3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3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32">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3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3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35">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3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3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38">
              <w:r>
                <w:rPr>
                  <w:rFonts w:ascii="Times New Roman" w:hAnsi="Times New Roman"/>
                  <w:b w:val="false"/>
                  <w:i w:val="false"/>
                  <w:color w:val="0000ff"/>
                  <w:sz w:val="22"/>
                  <w:u w:val="single"/>
                </w:rPr>
                <w:t>https://histrf.ru</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3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4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41">
              <w:r>
                <w:rPr>
                  <w:rFonts w:ascii="Times New Roman" w:hAnsi="Times New Roman"/>
                  <w:b w:val="false"/>
                  <w:i w:val="false"/>
                  <w:color w:val="0000ff"/>
                  <w:sz w:val="22"/>
                  <w:u w:val="single"/>
                </w:rPr>
                <w:t>https://histrf.ru</w:t>
              </w:r>
            </w:hyperlink>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 Кризис глобального доминирования Запада.</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4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4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44">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Развития науки во второй половине ХХ в. – начале ХХI в.</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4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4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47">
              <w:r>
                <w:rPr>
                  <w:rFonts w:ascii="Times New Roman" w:hAnsi="Times New Roman"/>
                  <w:b w:val="false"/>
                  <w:i w:val="false"/>
                  <w:color w:val="0000ff"/>
                  <w:sz w:val="22"/>
                  <w:u w:val="single"/>
                </w:rPr>
                <w:t>https://histrf.ru</w:t>
              </w:r>
            </w:hyperlink>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и искусства во второй половине ХХ в. – начале ХХI в.</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4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4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https://histrf.ru</w:t>
              </w:r>
            </w:hyperlink>
          </w:p>
        </w:tc>
      </w:tr>
      <w:tr>
        <w:trPr>
          <w:trHeight w:val="10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1945 – 2022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3" w:type="dxa"/>
            <w:tcBorders/>
            <w:tcMar>
              <w:top w:w="50" w:type="dxa"/>
              <w:left w:w="100" w:type="dxa"/>
            </w:tcMar>
            <w:vAlign w:val="center"/>
          </w:tcPr>
          <w:p>
            <w:pPr>
              <w:spacing w:before="0" w:after="0"/>
              <w:ind w:left="135"/>
              <w:jc w:val="left"/>
            </w:pPr>
            <w:hyperlink r:id="rId45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53">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«История России. 1945 год – начало ХХI века»</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5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5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56">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и развитие экономики и социальной сферы.</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5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5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59">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в послевоенные годы.</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6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6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62">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наука, культура и спорт в послевоенные годы.</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6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6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65">
              <w:r>
                <w:rPr>
                  <w:rFonts w:ascii="Times New Roman" w:hAnsi="Times New Roman"/>
                  <w:b w:val="false"/>
                  <w:i w:val="false"/>
                  <w:color w:val="0000ff"/>
                  <w:sz w:val="22"/>
                  <w:u w:val="single"/>
                </w:rPr>
                <w:t>https://histrf.ru</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 роль СССР в послевоенном мире. Внешняя политика СССР в 1945 – 1953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6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6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68">
              <w:r>
                <w:rPr>
                  <w:rFonts w:ascii="Times New Roman" w:hAnsi="Times New Roman"/>
                  <w:b w:val="false"/>
                  <w:i w:val="false"/>
                  <w:color w:val="0000ff"/>
                  <w:sz w:val="22"/>
                  <w:u w:val="single"/>
                </w:rPr>
                <w:t>https://histrf.ru</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руководство страны. Смена политического курса.</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6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7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71">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социальное развитие в 1953 – 1964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7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7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74">
              <w:r>
                <w:rPr>
                  <w:rFonts w:ascii="Times New Roman" w:hAnsi="Times New Roman"/>
                  <w:b w:val="false"/>
                  <w:i w:val="false"/>
                  <w:color w:val="0000ff"/>
                  <w:sz w:val="22"/>
                  <w:u w:val="single"/>
                </w:rPr>
                <w:t>https://histrf.ru</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 в 1953 – 1964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7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7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77">
              <w:r>
                <w:rPr>
                  <w:rFonts w:ascii="Times New Roman" w:hAnsi="Times New Roman"/>
                  <w:b w:val="false"/>
                  <w:i w:val="false"/>
                  <w:color w:val="0000ff"/>
                  <w:sz w:val="22"/>
                  <w:u w:val="single"/>
                </w:rPr>
                <w:t>https://histrf.ru</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в 1953 – 1964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7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7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80">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Перемены в повседневной жизни в 1953 – 1964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8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83">
              <w:r>
                <w:rPr>
                  <w:rFonts w:ascii="Times New Roman" w:hAnsi="Times New Roman"/>
                  <w:b w:val="false"/>
                  <w:i w:val="false"/>
                  <w:color w:val="0000ff"/>
                  <w:sz w:val="22"/>
                  <w:u w:val="single"/>
                </w:rPr>
                <w:t>https://histrf.ru</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1953 – 1964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8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8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86">
              <w:r>
                <w:rPr>
                  <w:rFonts w:ascii="Times New Roman" w:hAnsi="Times New Roman"/>
                  <w:b w:val="false"/>
                  <w:i w:val="false"/>
                  <w:color w:val="0000ff"/>
                  <w:sz w:val="22"/>
                  <w:u w:val="single"/>
                </w:rPr>
                <w:t>https://histrf.ru</w:t>
              </w:r>
            </w:hyperlink>
          </w:p>
        </w:tc>
      </w:tr>
      <w:tr>
        <w:trPr>
          <w:trHeight w:val="17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«СССР в послевоенные годы» и «СССР в 1953 – 1964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8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8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89">
              <w:r>
                <w:rPr>
                  <w:rFonts w:ascii="Times New Roman" w:hAnsi="Times New Roman"/>
                  <w:b w:val="false"/>
                  <w:i w:val="false"/>
                  <w:color w:val="0000ff"/>
                  <w:sz w:val="22"/>
                  <w:u w:val="single"/>
                </w:rPr>
                <w:t>https://histrf.ru</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1964 - 1985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9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9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92">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в 1964 - 1985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9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95">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образование, здравоохранения в 1964 - 1985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9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49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498">
              <w:r>
                <w:rPr>
                  <w:rFonts w:ascii="Times New Roman" w:hAnsi="Times New Roman"/>
                  <w:b w:val="false"/>
                  <w:i w:val="false"/>
                  <w:color w:val="0000ff"/>
                  <w:sz w:val="22"/>
                  <w:u w:val="single"/>
                </w:rPr>
                <w:t>https://histrf.ru</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1964 - 1985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49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0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01">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советского общества в 1964 - 1985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0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0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04">
              <w:r>
                <w:rPr>
                  <w:rFonts w:ascii="Times New Roman" w:hAnsi="Times New Roman"/>
                  <w:b w:val="false"/>
                  <w:i w:val="false"/>
                  <w:color w:val="0000ff"/>
                  <w:sz w:val="22"/>
                  <w:u w:val="single"/>
                </w:rPr>
                <w:t>https://histrf.ru</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национальные движения в 1964 - 1985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0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0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07">
              <w:r>
                <w:rPr>
                  <w:rFonts w:ascii="Times New Roman" w:hAnsi="Times New Roman"/>
                  <w:b w:val="false"/>
                  <w:i w:val="false"/>
                  <w:color w:val="0000ff"/>
                  <w:sz w:val="22"/>
                  <w:u w:val="single"/>
                </w:rPr>
                <w:t>https://histrf.ru</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1964 - 1985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0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0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10">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 в начале 1980-х. Предпосылки реформ</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1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1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13">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СССР в 1985 – 1991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1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1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https://histrf.ru</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Перемены в духовной сфере в годы перестройки.</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1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1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19">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 политической системы СССР и её итоги.</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2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2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22">
              <w:r>
                <w:rPr>
                  <w:rFonts w:ascii="Times New Roman" w:hAnsi="Times New Roman"/>
                  <w:b w:val="false"/>
                  <w:i w:val="false"/>
                  <w:color w:val="0000ff"/>
                  <w:sz w:val="22"/>
                  <w:u w:val="single"/>
                </w:rPr>
                <w:t>https://histrf.ru</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политическое мышление и перемены во внешней политике.</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2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2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25">
              <w:r>
                <w:rPr>
                  <w:rFonts w:ascii="Times New Roman" w:hAnsi="Times New Roman"/>
                  <w:b w:val="false"/>
                  <w:i w:val="false"/>
                  <w:color w:val="0000ff"/>
                  <w:sz w:val="22"/>
                  <w:u w:val="single"/>
                </w:rPr>
                <w:t>https://histrf.ru</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подъем национальных движений. Распад СССР</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2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2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28">
              <w:r>
                <w:rPr>
                  <w:rFonts w:ascii="Times New Roman" w:hAnsi="Times New Roman"/>
                  <w:b w:val="false"/>
                  <w:i w:val="false"/>
                  <w:color w:val="0000ff"/>
                  <w:sz w:val="22"/>
                  <w:u w:val="single"/>
                </w:rPr>
                <w:t>https://histrf.ru</w:t>
              </w:r>
            </w:hyperlink>
          </w:p>
        </w:tc>
      </w:tr>
      <w:tr>
        <w:trPr>
          <w:trHeight w:val="88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1991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2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3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31">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«СССР в 1964 – 1991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3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34">
              <w:r>
                <w:rPr>
                  <w:rFonts w:ascii="Times New Roman" w:hAnsi="Times New Roman"/>
                  <w:b w:val="false"/>
                  <w:i w:val="false"/>
                  <w:color w:val="0000ff"/>
                  <w:sz w:val="22"/>
                  <w:u w:val="single"/>
                </w:rPr>
                <w:t>https://histrf.ru</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экономика в условиях рынка</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3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3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37">
              <w:r>
                <w:rPr>
                  <w:rFonts w:ascii="Times New Roman" w:hAnsi="Times New Roman"/>
                  <w:b w:val="false"/>
                  <w:i w:val="false"/>
                  <w:color w:val="0000ff"/>
                  <w:sz w:val="22"/>
                  <w:u w:val="single"/>
                </w:rPr>
                <w:t>https://histrf.ru</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Российской Федерации в 1990-е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3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3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40">
              <w:r>
                <w:rPr>
                  <w:rFonts w:ascii="Times New Roman" w:hAnsi="Times New Roman"/>
                  <w:b w:val="false"/>
                  <w:i w:val="false"/>
                  <w:color w:val="0000ff"/>
                  <w:sz w:val="22"/>
                  <w:u w:val="single"/>
                </w:rPr>
                <w:t>https://histrf.ru</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Межнациональные отношения и национальная политика в 1990-е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4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4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https://histrf.ru</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в 1990-е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4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4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46">
              <w:r>
                <w:rPr>
                  <w:rFonts w:ascii="Times New Roman" w:hAnsi="Times New Roman"/>
                  <w:b w:val="false"/>
                  <w:i w:val="false"/>
                  <w:color w:val="0000ff"/>
                  <w:sz w:val="22"/>
                  <w:u w:val="single"/>
                </w:rPr>
                <w:t>https://histrf.ru</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Внешняя политика Российской Федерации в 1990-е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4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4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49">
              <w:r>
                <w:rPr>
                  <w:rFonts w:ascii="Times New Roman" w:hAnsi="Times New Roman"/>
                  <w:b w:val="false"/>
                  <w:i w:val="false"/>
                  <w:color w:val="0000ff"/>
                  <w:sz w:val="22"/>
                  <w:u w:val="single"/>
                </w:rPr>
                <w:t>https://histrf.ru</w:t>
              </w:r>
            </w:hyperlink>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вызовы и новые приоритеты внутренней политики России в начале ХХI в.</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5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5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52">
              <w:r>
                <w:rPr>
                  <w:rFonts w:ascii="Times New Roman" w:hAnsi="Times New Roman"/>
                  <w:b w:val="false"/>
                  <w:i w:val="false"/>
                  <w:color w:val="0000ff"/>
                  <w:sz w:val="22"/>
                  <w:u w:val="single"/>
                </w:rPr>
                <w:t>https://histrf.ru</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2008 – 2011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5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5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55">
              <w:r>
                <w:rPr>
                  <w:rFonts w:ascii="Times New Roman" w:hAnsi="Times New Roman"/>
                  <w:b w:val="false"/>
                  <w:i w:val="false"/>
                  <w:color w:val="0000ff"/>
                  <w:sz w:val="22"/>
                  <w:u w:val="single"/>
                </w:rPr>
                <w:t>https://histrf.ru</w:t>
              </w:r>
            </w:hyperlink>
          </w:p>
        </w:tc>
      </w:tr>
      <w:tr>
        <w:trPr>
          <w:trHeight w:val="190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России в начале ХХI в. Приоритетные национальные проекты.</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5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5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58">
              <w:r>
                <w:rPr>
                  <w:rFonts w:ascii="Times New Roman" w:hAnsi="Times New Roman"/>
                  <w:b w:val="false"/>
                  <w:i w:val="false"/>
                  <w:color w:val="0000ff"/>
                  <w:sz w:val="22"/>
                  <w:u w:val="single"/>
                </w:rPr>
                <w:t>https://histrf.ru</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наука, спорт и общественная жизнь в 1990-х – начале 2020-х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59">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60">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61">
              <w:r>
                <w:rPr>
                  <w:rFonts w:ascii="Times New Roman" w:hAnsi="Times New Roman"/>
                  <w:b w:val="false"/>
                  <w:i w:val="false"/>
                  <w:color w:val="0000ff"/>
                  <w:sz w:val="22"/>
                  <w:u w:val="single"/>
                </w:rPr>
                <w:t>https://histrf.ru</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наука, спорт и общественная жизнь в 1990-х – начале 2020-х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62">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63">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64">
              <w:r>
                <w:rPr>
                  <w:rFonts w:ascii="Times New Roman" w:hAnsi="Times New Roman"/>
                  <w:b w:val="false"/>
                  <w:i w:val="false"/>
                  <w:color w:val="0000ff"/>
                  <w:sz w:val="22"/>
                  <w:u w:val="single"/>
                </w:rPr>
                <w:t>https://histrf.ru</w:t>
              </w:r>
            </w:hyperlink>
          </w:p>
        </w:tc>
      </w:tr>
      <w:tr>
        <w:trPr>
          <w:trHeight w:val="127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начале ХХI в. Россия в современном мире</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65">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66">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67">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начале ХХI в. Россия в современном мире</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68">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69">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70">
              <w:r>
                <w:rPr>
                  <w:rFonts w:ascii="Times New Roman" w:hAnsi="Times New Roman"/>
                  <w:b w:val="false"/>
                  <w:i w:val="false"/>
                  <w:color w:val="0000ff"/>
                  <w:sz w:val="22"/>
                  <w:u w:val="single"/>
                </w:rPr>
                <w:t>https://histrf.ru</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2012 – начале 2020-х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71">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72">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73">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сегодня. Специальная военная операция (СВО)</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74">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75">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76">
              <w:r>
                <w:rPr>
                  <w:rFonts w:ascii="Times New Roman" w:hAnsi="Times New Roman"/>
                  <w:b w:val="false"/>
                  <w:i w:val="false"/>
                  <w:color w:val="0000ff"/>
                  <w:sz w:val="22"/>
                  <w:u w:val="single"/>
                </w:rPr>
                <w:t>https://histrf.ru</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сегодня. Специальная военная операция (СВО)</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77">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78">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79">
              <w:r>
                <w:rPr>
                  <w:rFonts w:ascii="Times New Roman" w:hAnsi="Times New Roman"/>
                  <w:b w:val="false"/>
                  <w:i w:val="false"/>
                  <w:color w:val="0000ff"/>
                  <w:sz w:val="22"/>
                  <w:u w:val="single"/>
                </w:rPr>
                <w:t>https://histrf.ru</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 2022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80">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81">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82">
              <w:r>
                <w:rPr>
                  <w:rFonts w:ascii="Times New Roman" w:hAnsi="Times New Roman"/>
                  <w:b w:val="false"/>
                  <w:i w:val="false"/>
                  <w:color w:val="0000ff"/>
                  <w:sz w:val="22"/>
                  <w:u w:val="single"/>
                </w:rPr>
                <w:t>https://histrf.ru</w:t>
              </w:r>
            </w:hyperlink>
          </w:p>
        </w:tc>
      </w:tr>
      <w:tr>
        <w:trPr>
          <w:trHeight w:val="190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«Российская Федерация в 1992 – начале 2020-х гг.»</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p>
        </w:tc>
        <w:tc>
          <w:tcPr>
            <w:tcW w:w="2853" w:type="dxa"/>
            <w:tcBorders/>
            <w:tcMar>
              <w:top w:w="50" w:type="dxa"/>
              <w:left w:w="100" w:type="dxa"/>
            </w:tcMar>
            <w:vAlign w:val="center"/>
          </w:tcPr>
          <w:p>
            <w:pPr>
              <w:spacing w:before="0" w:after="0"/>
              <w:ind w:left="135"/>
              <w:jc w:val="left"/>
            </w:pPr>
            <w:hyperlink r:id="rId583">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84">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85">
              <w:r>
                <w:rPr>
                  <w:rFonts w:ascii="Times New Roman" w:hAnsi="Times New Roman"/>
                  <w:b w:val="false"/>
                  <w:i w:val="false"/>
                  <w:color w:val="0000ff"/>
                  <w:sz w:val="22"/>
                  <w:u w:val="single"/>
                </w:rPr>
                <w:t>https://histrf.ru</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обобщающий урок по курсу «История России. 1945 год – начало ХХI века»</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3" w:type="dxa"/>
            <w:tcBorders/>
            <w:tcMar>
              <w:top w:w="50" w:type="dxa"/>
              <w:left w:w="100" w:type="dxa"/>
            </w:tcMar>
            <w:vAlign w:val="center"/>
          </w:tcPr>
          <w:p>
            <w:pPr>
              <w:spacing w:before="0" w:after="0"/>
              <w:ind w:left="135"/>
              <w:jc w:val="left"/>
            </w:pPr>
            <w:hyperlink r:id="rId586">
              <w:r>
                <w:rPr>
                  <w:rFonts w:ascii="Times New Roman" w:hAnsi="Times New Roman"/>
                  <w:b w:val="false"/>
                  <w:i w:val="false"/>
                  <w:color w:val="0000ff"/>
                  <w:sz w:val="22"/>
                  <w:u w:val="single"/>
                </w:rPr>
                <w:t>https://historyrussia.org</w:t>
              </w:r>
            </w:hyperlink>
            <w:r>
              <w:rPr>
                <w:rFonts w:ascii="Times New Roman" w:hAnsi="Times New Roman"/>
                <w:b w:val="false"/>
                <w:i w:val="false"/>
                <w:color w:val="000000"/>
                <w:sz w:val="24"/>
              </w:rPr>
              <w:t xml:space="preserve"> </w:t>
            </w:r>
            <w:hyperlink r:id="rId587">
              <w:r>
                <w:rPr>
                  <w:rFonts w:ascii="Times New Roman" w:hAnsi="Times New Roman"/>
                  <w:b w:val="false"/>
                  <w:i w:val="false"/>
                  <w:color w:val="0000ff"/>
                  <w:sz w:val="22"/>
                  <w:u w:val="single"/>
                </w:rPr>
                <w:t>https://bigenc.ru</w:t>
              </w:r>
            </w:hyperlink>
            <w:r>
              <w:rPr>
                <w:rFonts w:ascii="Times New Roman" w:hAnsi="Times New Roman"/>
                <w:b w:val="false"/>
                <w:i w:val="false"/>
                <w:color w:val="000000"/>
                <w:sz w:val="24"/>
              </w:rPr>
              <w:t xml:space="preserve"> </w:t>
            </w:r>
            <w:hyperlink r:id="rId588">
              <w:r>
                <w:rPr>
                  <w:rFonts w:ascii="Times New Roman" w:hAnsi="Times New Roman"/>
                  <w:b w:val="false"/>
                  <w:i w:val="false"/>
                  <w:color w:val="0000ff"/>
                  <w:sz w:val="22"/>
                  <w:u w:val="single"/>
                </w:rPr>
                <w:t>https://histrf.ru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4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924047" w:id="21"/>
    <w:p>
      <w:pPr>
        <w:sectPr>
          <w:pgSz w:w="16383" w:h="11906" w:orient="landscape"/>
        </w:sectPr>
      </w:pPr>
    </w:p>
    <w:bookmarkEnd w:id="21"/>
    <w:bookmarkEnd w:id="20"/>
    <w:bookmarkStart w:name="block-8924046"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ec03d33-8ed4-4788-81b8-0b9d9a2c1e9f" w:id="23"/>
      <w:r>
        <w:rPr>
          <w:rFonts w:ascii="Times New Roman" w:hAnsi="Times New Roman"/>
          <w:b w:val="false"/>
          <w:i w:val="false"/>
          <w:color w:val="000000"/>
          <w:sz w:val="28"/>
        </w:rPr>
        <w:t>• Мединский В. Р., Торкунов А. В. «История. История России. 1914—1945 годы. 10 класс. Базовый уровень»</w:t>
      </w:r>
      <w:bookmarkEnd w:id="23"/>
      <w:r>
        <w:rPr>
          <w:sz w:val="28"/>
        </w:rPr>
        <w:br/>
      </w:r>
      <w:bookmarkStart w:name="0ec03d33-8ed4-4788-81b8-0b9d9a2c1e9f" w:id="24"/>
      <w:r>
        <w:rPr>
          <w:rFonts w:ascii="Times New Roman" w:hAnsi="Times New Roman"/>
          <w:b w:val="false"/>
          <w:i w:val="false"/>
          <w:color w:val="000000"/>
          <w:sz w:val="28"/>
        </w:rPr>
        <w:t xml:space="preserve"> • Мединский В. Р., Торкунов А. В. «История. История России. 1945 год — начало XXI века. 11 класс. Базовый уровень»</w:t>
      </w:r>
      <w:bookmarkEnd w:id="24"/>
      <w:r>
        <w:rPr>
          <w:sz w:val="28"/>
        </w:rPr>
        <w:br/>
      </w:r>
      <w:bookmarkStart w:name="0ec03d33-8ed4-4788-81b8-0b9d9a2c1e9f" w:id="25"/>
      <w:r>
        <w:rPr>
          <w:rFonts w:ascii="Times New Roman" w:hAnsi="Times New Roman"/>
          <w:b w:val="false"/>
          <w:i w:val="false"/>
          <w:color w:val="000000"/>
          <w:sz w:val="28"/>
        </w:rPr>
        <w:t xml:space="preserve"> • Мединский В. Р., Чубарьян А. О. «История. Всеобщая история. 1914—1945 годы. 10 класс. Базовый уровень»</w:t>
      </w:r>
      <w:bookmarkEnd w:id="25"/>
      <w:r>
        <w:rPr>
          <w:sz w:val="28"/>
        </w:rPr>
        <w:br/>
      </w:r>
      <w:bookmarkStart w:name="0ec03d33-8ed4-4788-81b8-0b9d9a2c1e9f" w:id="26"/>
      <w:r>
        <w:rPr>
          <w:rFonts w:ascii="Times New Roman" w:hAnsi="Times New Roman"/>
          <w:b w:val="false"/>
          <w:i w:val="false"/>
          <w:color w:val="000000"/>
          <w:sz w:val="28"/>
        </w:rPr>
        <w:t xml:space="preserve"> • Мединский В. Р., Чубарьян А. О. «История. Всеобщая история. 1945 год — начало XXI века. 11 класс. Базовый уровень»</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a533c747-85bf-4629-95ae-536468e95f06" w:id="27"/>
      <w:r>
        <w:rPr>
          <w:rFonts w:ascii="Times New Roman" w:hAnsi="Times New Roman"/>
          <w:b w:val="false"/>
          <w:i w:val="false"/>
          <w:color w:val="000000"/>
          <w:sz w:val="28"/>
        </w:rPr>
        <w:t>https://historyrussia.org</w:t>
      </w:r>
      <w:bookmarkEnd w:id="27"/>
      <w:r>
        <w:rPr>
          <w:sz w:val="28"/>
        </w:rPr>
        <w:br/>
      </w:r>
      <w:bookmarkStart w:name="a533c747-85bf-4629-95ae-536468e95f06" w:id="28"/>
      <w:r>
        <w:rPr>
          <w:rFonts w:ascii="Times New Roman" w:hAnsi="Times New Roman"/>
          <w:b w:val="false"/>
          <w:i w:val="false"/>
          <w:color w:val="000000"/>
          <w:sz w:val="28"/>
        </w:rPr>
        <w:t xml:space="preserve"> https://bigenc.ru</w:t>
      </w:r>
      <w:bookmarkEnd w:id="28"/>
      <w:r>
        <w:rPr>
          <w:sz w:val="28"/>
        </w:rPr>
        <w:br/>
      </w:r>
      <w:bookmarkStart w:name="a533c747-85bf-4629-95ae-536468e95f06" w:id="29"/>
      <w:r>
        <w:rPr>
          <w:rFonts w:ascii="Times New Roman" w:hAnsi="Times New Roman"/>
          <w:b w:val="false"/>
          <w:i w:val="false"/>
          <w:color w:val="000000"/>
          <w:sz w:val="28"/>
        </w:rPr>
        <w:t xml:space="preserve"> https://histrf.ru</w:t>
      </w:r>
      <w:bookmarkEnd w:id="29"/>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924046" w:id="30"/>
    <w:p>
      <w:pPr>
        <w:sectPr>
          <w:pgSz w:w="11906" w:h="16383" w:orient="portrait"/>
        </w:sectPr>
      </w:pPr>
    </w:p>
    <w:bookmarkEnd w:id="30"/>
    <w:bookmarkEnd w:id="22"/>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historyrussia.org" Type="http://schemas.openxmlformats.org/officeDocument/2006/relationships/hyperlink" Id="rId4"/>
    <Relationship TargetMode="External" Target="https://bigenc.ru" Type="http://schemas.openxmlformats.org/officeDocument/2006/relationships/hyperlink" Id="rId5"/>
    <Relationship TargetMode="External" Target="https://histrf.ru" Type="http://schemas.openxmlformats.org/officeDocument/2006/relationships/hyperlink" Id="rId6"/>
    <Relationship TargetMode="External" Target="https://historyrussia.org" Type="http://schemas.openxmlformats.org/officeDocument/2006/relationships/hyperlink" Id="rId7"/>
    <Relationship TargetMode="External" Target="https://bigenc.ru" Type="http://schemas.openxmlformats.org/officeDocument/2006/relationships/hyperlink" Id="rId8"/>
    <Relationship TargetMode="External" Target="https://histrf.ru" Type="http://schemas.openxmlformats.org/officeDocument/2006/relationships/hyperlink" Id="rId9"/>
    <Relationship TargetMode="External" Target="https://historyrussia.org" Type="http://schemas.openxmlformats.org/officeDocument/2006/relationships/hyperlink" Id="rId10"/>
    <Relationship TargetMode="External" Target="https://bigenc.ru" Type="http://schemas.openxmlformats.org/officeDocument/2006/relationships/hyperlink" Id="rId11"/>
    <Relationship TargetMode="External" Target="https://histrf.ru" Type="http://schemas.openxmlformats.org/officeDocument/2006/relationships/hyperlink" Id="rId12"/>
    <Relationship TargetMode="External" Target="https://historyrussia.org" Type="http://schemas.openxmlformats.org/officeDocument/2006/relationships/hyperlink" Id="rId13"/>
    <Relationship TargetMode="External" Target="https://bigenc.ru" Type="http://schemas.openxmlformats.org/officeDocument/2006/relationships/hyperlink" Id="rId14"/>
    <Relationship TargetMode="External" Target="https://histrf.ru" Type="http://schemas.openxmlformats.org/officeDocument/2006/relationships/hyperlink" Id="rId15"/>
    <Relationship TargetMode="External" Target="https://historyrussia.org" Type="http://schemas.openxmlformats.org/officeDocument/2006/relationships/hyperlink" Id="rId16"/>
    <Relationship TargetMode="External" Target="https://bigenc.ru" Type="http://schemas.openxmlformats.org/officeDocument/2006/relationships/hyperlink" Id="rId17"/>
    <Relationship TargetMode="External" Target="https://histrf.ru" Type="http://schemas.openxmlformats.org/officeDocument/2006/relationships/hyperlink" Id="rId18"/>
    <Relationship TargetMode="External" Target="https://historyrussia.org" Type="http://schemas.openxmlformats.org/officeDocument/2006/relationships/hyperlink" Id="rId19"/>
    <Relationship TargetMode="External" Target="https://bigenc.ru" Type="http://schemas.openxmlformats.org/officeDocument/2006/relationships/hyperlink" Id="rId20"/>
    <Relationship TargetMode="External" Target="https://histrf.ru" Type="http://schemas.openxmlformats.org/officeDocument/2006/relationships/hyperlink" Id="rId21"/>
    <Relationship TargetMode="External" Target="https://historyrussia.org" Type="http://schemas.openxmlformats.org/officeDocument/2006/relationships/hyperlink" Id="rId22"/>
    <Relationship TargetMode="External" Target="https://bigenc.ru" Type="http://schemas.openxmlformats.org/officeDocument/2006/relationships/hyperlink" Id="rId23"/>
    <Relationship TargetMode="External" Target="https://histrf.ru" Type="http://schemas.openxmlformats.org/officeDocument/2006/relationships/hyperlink" Id="rId24"/>
    <Relationship TargetMode="External" Target="https://historyrussia.org" Type="http://schemas.openxmlformats.org/officeDocument/2006/relationships/hyperlink" Id="rId25"/>
    <Relationship TargetMode="External" Target="https://bigenc.ru" Type="http://schemas.openxmlformats.org/officeDocument/2006/relationships/hyperlink" Id="rId26"/>
    <Relationship TargetMode="External" Target="https://histrf.ru" Type="http://schemas.openxmlformats.org/officeDocument/2006/relationships/hyperlink" Id="rId27"/>
    <Relationship TargetMode="External" Target="https://historyrussia.org" Type="http://schemas.openxmlformats.org/officeDocument/2006/relationships/hyperlink" Id="rId28"/>
    <Relationship TargetMode="External" Target="https://bigenc.ru" Type="http://schemas.openxmlformats.org/officeDocument/2006/relationships/hyperlink" Id="rId29"/>
    <Relationship TargetMode="External" Target="https://histrf.ru" Type="http://schemas.openxmlformats.org/officeDocument/2006/relationships/hyperlink" Id="rId30"/>
    <Relationship TargetMode="External" Target="https://historyrussia.org" Type="http://schemas.openxmlformats.org/officeDocument/2006/relationships/hyperlink" Id="rId31"/>
    <Relationship TargetMode="External" Target="https://bigenc.ru" Type="http://schemas.openxmlformats.org/officeDocument/2006/relationships/hyperlink" Id="rId32"/>
    <Relationship TargetMode="External" Target="https://histrf.ru" Type="http://schemas.openxmlformats.org/officeDocument/2006/relationships/hyperlink" Id="rId33"/>
    <Relationship TargetMode="External" Target="https://historyrussia.org" Type="http://schemas.openxmlformats.org/officeDocument/2006/relationships/hyperlink" Id="rId34"/>
    <Relationship TargetMode="External" Target="https://bigenc.ru" Type="http://schemas.openxmlformats.org/officeDocument/2006/relationships/hyperlink" Id="rId35"/>
    <Relationship TargetMode="External" Target="https://histrf.ru" Type="http://schemas.openxmlformats.org/officeDocument/2006/relationships/hyperlink" Id="rId36"/>
    <Relationship TargetMode="External" Target="https://historyrussia.org" Type="http://schemas.openxmlformats.org/officeDocument/2006/relationships/hyperlink" Id="rId37"/>
    <Relationship TargetMode="External" Target="https://bigenc.ru" Type="http://schemas.openxmlformats.org/officeDocument/2006/relationships/hyperlink" Id="rId38"/>
    <Relationship TargetMode="External" Target="https://histrf.ru" Type="http://schemas.openxmlformats.org/officeDocument/2006/relationships/hyperlink" Id="rId39"/>
    <Relationship TargetMode="External" Target="https://historyrussia.org" Type="http://schemas.openxmlformats.org/officeDocument/2006/relationships/hyperlink" Id="rId40"/>
    <Relationship TargetMode="External" Target="https://bigenc.ru" Type="http://schemas.openxmlformats.org/officeDocument/2006/relationships/hyperlink" Id="rId41"/>
    <Relationship TargetMode="External" Target="https://histrf.ru" Type="http://schemas.openxmlformats.org/officeDocument/2006/relationships/hyperlink" Id="rId42"/>
    <Relationship TargetMode="External" Target="https://historyrussia.org" Type="http://schemas.openxmlformats.org/officeDocument/2006/relationships/hyperlink" Id="rId43"/>
    <Relationship TargetMode="External" Target="https://bigenc.ru" Type="http://schemas.openxmlformats.org/officeDocument/2006/relationships/hyperlink" Id="rId44"/>
    <Relationship TargetMode="External" Target="https://histrf.ru" Type="http://schemas.openxmlformats.org/officeDocument/2006/relationships/hyperlink" Id="rId45"/>
    <Relationship TargetMode="External" Target="https://historyrussia.org" Type="http://schemas.openxmlformats.org/officeDocument/2006/relationships/hyperlink" Id="rId46"/>
    <Relationship TargetMode="External" Target="https://bigenc.ru" Type="http://schemas.openxmlformats.org/officeDocument/2006/relationships/hyperlink" Id="rId47"/>
    <Relationship TargetMode="External" Target="https://histrf.ru" Type="http://schemas.openxmlformats.org/officeDocument/2006/relationships/hyperlink" Id="rId48"/>
    <Relationship TargetMode="External" Target="https://historyrussia.org" Type="http://schemas.openxmlformats.org/officeDocument/2006/relationships/hyperlink" Id="rId49"/>
    <Relationship TargetMode="External" Target="https://bigenc.ru" Type="http://schemas.openxmlformats.org/officeDocument/2006/relationships/hyperlink" Id="rId50"/>
    <Relationship TargetMode="External" Target="https://histrf.ru" Type="http://schemas.openxmlformats.org/officeDocument/2006/relationships/hyperlink" Id="rId51"/>
    <Relationship TargetMode="External" Target="https://historyrussia.org" Type="http://schemas.openxmlformats.org/officeDocument/2006/relationships/hyperlink" Id="rId52"/>
    <Relationship TargetMode="External" Target="https://bigenc.ru" Type="http://schemas.openxmlformats.org/officeDocument/2006/relationships/hyperlink" Id="rId53"/>
    <Relationship TargetMode="External" Target="https://histrf.ru" Type="http://schemas.openxmlformats.org/officeDocument/2006/relationships/hyperlink" Id="rId54"/>
    <Relationship TargetMode="External" Target="https://historyrussia.org" Type="http://schemas.openxmlformats.org/officeDocument/2006/relationships/hyperlink" Id="rId55"/>
    <Relationship TargetMode="External" Target="https://bigenc.ru" Type="http://schemas.openxmlformats.org/officeDocument/2006/relationships/hyperlink" Id="rId56"/>
    <Relationship TargetMode="External" Target="https://histrf.ru" Type="http://schemas.openxmlformats.org/officeDocument/2006/relationships/hyperlink" Id="rId57"/>
    <Relationship TargetMode="External" Target="https://historyrussia.org" Type="http://schemas.openxmlformats.org/officeDocument/2006/relationships/hyperlink" Id="rId58"/>
    <Relationship TargetMode="External" Target="https://bigenc.ru" Type="http://schemas.openxmlformats.org/officeDocument/2006/relationships/hyperlink" Id="rId59"/>
    <Relationship TargetMode="External" Target="https://histrf.ru" Type="http://schemas.openxmlformats.org/officeDocument/2006/relationships/hyperlink" Id="rId60"/>
    <Relationship TargetMode="External" Target="https://historyrussia.org" Type="http://schemas.openxmlformats.org/officeDocument/2006/relationships/hyperlink" Id="rId61"/>
    <Relationship TargetMode="External" Target="https://bigenc.ru" Type="http://schemas.openxmlformats.org/officeDocument/2006/relationships/hyperlink" Id="rId62"/>
    <Relationship TargetMode="External" Target="https://histrf.ru" Type="http://schemas.openxmlformats.org/officeDocument/2006/relationships/hyperlink" Id="rId63"/>
    <Relationship TargetMode="External" Target="https://historyrussia.org" Type="http://schemas.openxmlformats.org/officeDocument/2006/relationships/hyperlink" Id="rId64"/>
    <Relationship TargetMode="External" Target="https://bigenc.ru" Type="http://schemas.openxmlformats.org/officeDocument/2006/relationships/hyperlink" Id="rId65"/>
    <Relationship TargetMode="External" Target="https://histrf.ru" Type="http://schemas.openxmlformats.org/officeDocument/2006/relationships/hyperlink" Id="rId66"/>
    <Relationship TargetMode="External" Target="https://historyrussia.org" Type="http://schemas.openxmlformats.org/officeDocument/2006/relationships/hyperlink" Id="rId67"/>
    <Relationship TargetMode="External" Target="https://bigenc.ru" Type="http://schemas.openxmlformats.org/officeDocument/2006/relationships/hyperlink" Id="rId68"/>
    <Relationship TargetMode="External" Target="https://histrf.ru" Type="http://schemas.openxmlformats.org/officeDocument/2006/relationships/hyperlink" Id="rId69"/>
    <Relationship TargetMode="External" Target="https://historyrussia.org" Type="http://schemas.openxmlformats.org/officeDocument/2006/relationships/hyperlink" Id="rId70"/>
    <Relationship TargetMode="External" Target="https://bigenc.ru" Type="http://schemas.openxmlformats.org/officeDocument/2006/relationships/hyperlink" Id="rId71"/>
    <Relationship TargetMode="External" Target="https://histrf.ru" Type="http://schemas.openxmlformats.org/officeDocument/2006/relationships/hyperlink" Id="rId72"/>
    <Relationship TargetMode="External" Target="https://historyrussia.org" Type="http://schemas.openxmlformats.org/officeDocument/2006/relationships/hyperlink" Id="rId73"/>
    <Relationship TargetMode="External" Target="https://bigenc.ru" Type="http://schemas.openxmlformats.org/officeDocument/2006/relationships/hyperlink" Id="rId74"/>
    <Relationship TargetMode="External" Target="https://histrf.ru" Type="http://schemas.openxmlformats.org/officeDocument/2006/relationships/hyperlink" Id="rId75"/>
    <Relationship TargetMode="External" Target="https://historyrussia.org" Type="http://schemas.openxmlformats.org/officeDocument/2006/relationships/hyperlink" Id="rId76"/>
    <Relationship TargetMode="External" Target="https://bigenc.ru" Type="http://schemas.openxmlformats.org/officeDocument/2006/relationships/hyperlink" Id="rId77"/>
    <Relationship TargetMode="External" Target="https://histrf.ru" Type="http://schemas.openxmlformats.org/officeDocument/2006/relationships/hyperlink" Id="rId78"/>
    <Relationship TargetMode="External" Target="https://historyrussia.org" Type="http://schemas.openxmlformats.org/officeDocument/2006/relationships/hyperlink" Id="rId79"/>
    <Relationship TargetMode="External" Target="https://bigenc.ru" Type="http://schemas.openxmlformats.org/officeDocument/2006/relationships/hyperlink" Id="rId80"/>
    <Relationship TargetMode="External" Target="https://histrf.ru" Type="http://schemas.openxmlformats.org/officeDocument/2006/relationships/hyperlink" Id="rId81"/>
    <Relationship TargetMode="External" Target="https://historyrussia.org" Type="http://schemas.openxmlformats.org/officeDocument/2006/relationships/hyperlink" Id="rId82"/>
    <Relationship TargetMode="External" Target="https://bigenc.ru" Type="http://schemas.openxmlformats.org/officeDocument/2006/relationships/hyperlink" Id="rId83"/>
    <Relationship TargetMode="External" Target="https://histrf.ru" Type="http://schemas.openxmlformats.org/officeDocument/2006/relationships/hyperlink" Id="rId84"/>
    <Relationship TargetMode="External" Target="https://historyrussia.org" Type="http://schemas.openxmlformats.org/officeDocument/2006/relationships/hyperlink" Id="rId85"/>
    <Relationship TargetMode="External" Target="https://bigenc.ru" Type="http://schemas.openxmlformats.org/officeDocument/2006/relationships/hyperlink" Id="rId86"/>
    <Relationship TargetMode="External" Target="https://histrf.ru" Type="http://schemas.openxmlformats.org/officeDocument/2006/relationships/hyperlink" Id="rId87"/>
    <Relationship TargetMode="External" Target="https://historyrussia.org" Type="http://schemas.openxmlformats.org/officeDocument/2006/relationships/hyperlink" Id="rId88"/>
    <Relationship TargetMode="External" Target="https://bigenc.ru" Type="http://schemas.openxmlformats.org/officeDocument/2006/relationships/hyperlink" Id="rId89"/>
    <Relationship TargetMode="External" Target="https://histrf.ru" Type="http://schemas.openxmlformats.org/officeDocument/2006/relationships/hyperlink" Id="rId90"/>
    <Relationship TargetMode="External" Target="https://historyrussia.org" Type="http://schemas.openxmlformats.org/officeDocument/2006/relationships/hyperlink" Id="rId91"/>
    <Relationship TargetMode="External" Target="https://bigenc.ru" Type="http://schemas.openxmlformats.org/officeDocument/2006/relationships/hyperlink" Id="rId92"/>
    <Relationship TargetMode="External" Target="https://histrf.ru" Type="http://schemas.openxmlformats.org/officeDocument/2006/relationships/hyperlink" Id="rId93"/>
    <Relationship TargetMode="External" Target="https://historyrussia.org" Type="http://schemas.openxmlformats.org/officeDocument/2006/relationships/hyperlink" Id="rId94"/>
    <Relationship TargetMode="External" Target="https://bigenc.ru" Type="http://schemas.openxmlformats.org/officeDocument/2006/relationships/hyperlink" Id="rId95"/>
    <Relationship TargetMode="External" Target="https://histrf.ru" Type="http://schemas.openxmlformats.org/officeDocument/2006/relationships/hyperlink" Id="rId96"/>
    <Relationship TargetMode="External" Target="https://historyrussia.org" Type="http://schemas.openxmlformats.org/officeDocument/2006/relationships/hyperlink" Id="rId97"/>
    <Relationship TargetMode="External" Target="https://bigenc.ru" Type="http://schemas.openxmlformats.org/officeDocument/2006/relationships/hyperlink" Id="rId98"/>
    <Relationship TargetMode="External" Target="https://histrf.ru" Type="http://schemas.openxmlformats.org/officeDocument/2006/relationships/hyperlink" Id="rId99"/>
    <Relationship TargetMode="External" Target="https://historyrussia.org" Type="http://schemas.openxmlformats.org/officeDocument/2006/relationships/hyperlink" Id="rId100"/>
    <Relationship TargetMode="External" Target="https://bigenc.ru" Type="http://schemas.openxmlformats.org/officeDocument/2006/relationships/hyperlink" Id="rId101"/>
    <Relationship TargetMode="External" Target="https://histrf.ru" Type="http://schemas.openxmlformats.org/officeDocument/2006/relationships/hyperlink" Id="rId102"/>
    <Relationship TargetMode="External" Target="https://historyrussia.org" Type="http://schemas.openxmlformats.org/officeDocument/2006/relationships/hyperlink" Id="rId103"/>
    <Relationship TargetMode="External" Target="https://bigenc.ru" Type="http://schemas.openxmlformats.org/officeDocument/2006/relationships/hyperlink" Id="rId104"/>
    <Relationship TargetMode="External" Target="https://histrf.ru" Type="http://schemas.openxmlformats.org/officeDocument/2006/relationships/hyperlink" Id="rId105"/>
    <Relationship TargetMode="External" Target="https://historyrussia.org" Type="http://schemas.openxmlformats.org/officeDocument/2006/relationships/hyperlink" Id="rId106"/>
    <Relationship TargetMode="External" Target="https://bigenc.ru" Type="http://schemas.openxmlformats.org/officeDocument/2006/relationships/hyperlink" Id="rId107"/>
    <Relationship TargetMode="External" Target="https://histrf.ru" Type="http://schemas.openxmlformats.org/officeDocument/2006/relationships/hyperlink" Id="rId108"/>
    <Relationship TargetMode="External" Target="https://historyrussia.org" Type="http://schemas.openxmlformats.org/officeDocument/2006/relationships/hyperlink" Id="rId109"/>
    <Relationship TargetMode="External" Target="https://bigenc.ru" Type="http://schemas.openxmlformats.org/officeDocument/2006/relationships/hyperlink" Id="rId110"/>
    <Relationship TargetMode="External" Target="https://histrf.ru" Type="http://schemas.openxmlformats.org/officeDocument/2006/relationships/hyperlink" Id="rId111"/>
    <Relationship TargetMode="External" Target="https://historyrussia.org" Type="http://schemas.openxmlformats.org/officeDocument/2006/relationships/hyperlink" Id="rId112"/>
    <Relationship TargetMode="External" Target="https://bigenc.ru" Type="http://schemas.openxmlformats.org/officeDocument/2006/relationships/hyperlink" Id="rId113"/>
    <Relationship TargetMode="External" Target="https://histrf.ru" Type="http://schemas.openxmlformats.org/officeDocument/2006/relationships/hyperlink" Id="rId114"/>
    <Relationship TargetMode="External" Target="https://historyrussia.org" Type="http://schemas.openxmlformats.org/officeDocument/2006/relationships/hyperlink" Id="rId115"/>
    <Relationship TargetMode="External" Target="https://bigenc.ru" Type="http://schemas.openxmlformats.org/officeDocument/2006/relationships/hyperlink" Id="rId116"/>
    <Relationship TargetMode="External" Target="https://histrf.ru" Type="http://schemas.openxmlformats.org/officeDocument/2006/relationships/hyperlink" Id="rId117"/>
    <Relationship TargetMode="External" Target="https://historyrussia.org" Type="http://schemas.openxmlformats.org/officeDocument/2006/relationships/hyperlink" Id="rId118"/>
    <Relationship TargetMode="External" Target="https://bigenc.ru" Type="http://schemas.openxmlformats.org/officeDocument/2006/relationships/hyperlink" Id="rId119"/>
    <Relationship TargetMode="External" Target="https://histrf.ru" Type="http://schemas.openxmlformats.org/officeDocument/2006/relationships/hyperlink" Id="rId120"/>
    <Relationship TargetMode="External" Target="https://historyrussia.org" Type="http://schemas.openxmlformats.org/officeDocument/2006/relationships/hyperlink" Id="rId121"/>
    <Relationship TargetMode="External" Target="https://bigenc.ru" Type="http://schemas.openxmlformats.org/officeDocument/2006/relationships/hyperlink" Id="rId122"/>
    <Relationship TargetMode="External" Target="https://histrf.ru" Type="http://schemas.openxmlformats.org/officeDocument/2006/relationships/hyperlink" Id="rId123"/>
    <Relationship TargetMode="External" Target="https://historyrussia.org" Type="http://schemas.openxmlformats.org/officeDocument/2006/relationships/hyperlink" Id="rId124"/>
    <Relationship TargetMode="External" Target="https://bigenc.ru" Type="http://schemas.openxmlformats.org/officeDocument/2006/relationships/hyperlink" Id="rId125"/>
    <Relationship TargetMode="External" Target="https://histrf.ru" Type="http://schemas.openxmlformats.org/officeDocument/2006/relationships/hyperlink" Id="rId126"/>
    <Relationship TargetMode="External" Target="https://historyrussia.org" Type="http://schemas.openxmlformats.org/officeDocument/2006/relationships/hyperlink" Id="rId127"/>
    <Relationship TargetMode="External" Target="https://bigenc.ru" Type="http://schemas.openxmlformats.org/officeDocument/2006/relationships/hyperlink" Id="rId128"/>
    <Relationship TargetMode="External" Target="https://histrf.ru" Type="http://schemas.openxmlformats.org/officeDocument/2006/relationships/hyperlink" Id="rId129"/>
    <Relationship TargetMode="External" Target="https://historyrussia.org" Type="http://schemas.openxmlformats.org/officeDocument/2006/relationships/hyperlink" Id="rId130"/>
    <Relationship TargetMode="External" Target="https://bigenc.ru" Type="http://schemas.openxmlformats.org/officeDocument/2006/relationships/hyperlink" Id="rId131"/>
    <Relationship TargetMode="External" Target="https://histrf.ru" Type="http://schemas.openxmlformats.org/officeDocument/2006/relationships/hyperlink" Id="rId132"/>
    <Relationship TargetMode="External" Target="https://historyrussia.org" Type="http://schemas.openxmlformats.org/officeDocument/2006/relationships/hyperlink" Id="rId133"/>
    <Relationship TargetMode="External" Target="https://bigenc.ru" Type="http://schemas.openxmlformats.org/officeDocument/2006/relationships/hyperlink" Id="rId134"/>
    <Relationship TargetMode="External" Target="https://histrf.ru" Type="http://schemas.openxmlformats.org/officeDocument/2006/relationships/hyperlink" Id="rId135"/>
    <Relationship TargetMode="External" Target="https://historyrussia.org" Type="http://schemas.openxmlformats.org/officeDocument/2006/relationships/hyperlink" Id="rId136"/>
    <Relationship TargetMode="External" Target="https://bigenc.ru" Type="http://schemas.openxmlformats.org/officeDocument/2006/relationships/hyperlink" Id="rId137"/>
    <Relationship TargetMode="External" Target="https://histrf.ru" Type="http://schemas.openxmlformats.org/officeDocument/2006/relationships/hyperlink" Id="rId138"/>
    <Relationship TargetMode="External" Target="https://historyrussia.org" Type="http://schemas.openxmlformats.org/officeDocument/2006/relationships/hyperlink" Id="rId139"/>
    <Relationship TargetMode="External" Target="https://bigenc.ru" Type="http://schemas.openxmlformats.org/officeDocument/2006/relationships/hyperlink" Id="rId140"/>
    <Relationship TargetMode="External" Target="https://histrf.ru" Type="http://schemas.openxmlformats.org/officeDocument/2006/relationships/hyperlink" Id="rId141"/>
    <Relationship TargetMode="External" Target="https://historyrussia.org" Type="http://schemas.openxmlformats.org/officeDocument/2006/relationships/hyperlink" Id="rId142"/>
    <Relationship TargetMode="External" Target="https://bigenc.ru" Type="http://schemas.openxmlformats.org/officeDocument/2006/relationships/hyperlink" Id="rId143"/>
    <Relationship TargetMode="External" Target="https://histrf.ru" Type="http://schemas.openxmlformats.org/officeDocument/2006/relationships/hyperlink" Id="rId144"/>
    <Relationship TargetMode="External" Target="https://historyrussia.org" Type="http://schemas.openxmlformats.org/officeDocument/2006/relationships/hyperlink" Id="rId145"/>
    <Relationship TargetMode="External" Target="https://bigenc.ru" Type="http://schemas.openxmlformats.org/officeDocument/2006/relationships/hyperlink" Id="rId146"/>
    <Relationship TargetMode="External" Target="https://histrf.ru" Type="http://schemas.openxmlformats.org/officeDocument/2006/relationships/hyperlink" Id="rId147"/>
    <Relationship TargetMode="External" Target="https://historyrussia.org" Type="http://schemas.openxmlformats.org/officeDocument/2006/relationships/hyperlink" Id="rId148"/>
    <Relationship TargetMode="External" Target="https://bigenc.ru" Type="http://schemas.openxmlformats.org/officeDocument/2006/relationships/hyperlink" Id="rId149"/>
    <Relationship TargetMode="External" Target="https://histrf.ru" Type="http://schemas.openxmlformats.org/officeDocument/2006/relationships/hyperlink" Id="rId150"/>
    <Relationship TargetMode="External" Target="https://historyrussia.org" Type="http://schemas.openxmlformats.org/officeDocument/2006/relationships/hyperlink" Id="rId151"/>
    <Relationship TargetMode="External" Target="https://bigenc.ru" Type="http://schemas.openxmlformats.org/officeDocument/2006/relationships/hyperlink" Id="rId152"/>
    <Relationship TargetMode="External" Target="https://histrf.ru" Type="http://schemas.openxmlformats.org/officeDocument/2006/relationships/hyperlink" Id="rId153"/>
    <Relationship TargetMode="External" Target="https://historyrussia.org" Type="http://schemas.openxmlformats.org/officeDocument/2006/relationships/hyperlink" Id="rId154"/>
    <Relationship TargetMode="External" Target="https://bigenc.ru" Type="http://schemas.openxmlformats.org/officeDocument/2006/relationships/hyperlink" Id="rId155"/>
    <Relationship TargetMode="External" Target="https://histrf.ru" Type="http://schemas.openxmlformats.org/officeDocument/2006/relationships/hyperlink" Id="rId156"/>
    <Relationship TargetMode="External" Target="https://historyrussia.org" Type="http://schemas.openxmlformats.org/officeDocument/2006/relationships/hyperlink" Id="rId157"/>
    <Relationship TargetMode="External" Target="https://bigenc.ru" Type="http://schemas.openxmlformats.org/officeDocument/2006/relationships/hyperlink" Id="rId158"/>
    <Relationship TargetMode="External" Target="https://histrf.ru" Type="http://schemas.openxmlformats.org/officeDocument/2006/relationships/hyperlink" Id="rId159"/>
    <Relationship TargetMode="External" Target="https://historyrussia.org" Type="http://schemas.openxmlformats.org/officeDocument/2006/relationships/hyperlink" Id="rId160"/>
    <Relationship TargetMode="External" Target="https://bigenc.ru" Type="http://schemas.openxmlformats.org/officeDocument/2006/relationships/hyperlink" Id="rId161"/>
    <Relationship TargetMode="External" Target="https://histrf.ru" Type="http://schemas.openxmlformats.org/officeDocument/2006/relationships/hyperlink" Id="rId162"/>
    <Relationship TargetMode="External" Target="https://historyrussia.org" Type="http://schemas.openxmlformats.org/officeDocument/2006/relationships/hyperlink" Id="rId163"/>
    <Relationship TargetMode="External" Target="https://bigenc.ru" Type="http://schemas.openxmlformats.org/officeDocument/2006/relationships/hyperlink" Id="rId164"/>
    <Relationship TargetMode="External" Target="https://histrf.ru" Type="http://schemas.openxmlformats.org/officeDocument/2006/relationships/hyperlink" Id="rId165"/>
    <Relationship TargetMode="External" Target="https://historyrussia.org" Type="http://schemas.openxmlformats.org/officeDocument/2006/relationships/hyperlink" Id="rId166"/>
    <Relationship TargetMode="External" Target="https://bigenc.ru" Type="http://schemas.openxmlformats.org/officeDocument/2006/relationships/hyperlink" Id="rId167"/>
    <Relationship TargetMode="External" Target="https://histrf.ru" Type="http://schemas.openxmlformats.org/officeDocument/2006/relationships/hyperlink" Id="rId168"/>
    <Relationship TargetMode="External" Target="https://historyrussia.org" Type="http://schemas.openxmlformats.org/officeDocument/2006/relationships/hyperlink" Id="rId169"/>
    <Relationship TargetMode="External" Target="https://bigenc.ru" Type="http://schemas.openxmlformats.org/officeDocument/2006/relationships/hyperlink" Id="rId170"/>
    <Relationship TargetMode="External" Target="https://histrf.ru" Type="http://schemas.openxmlformats.org/officeDocument/2006/relationships/hyperlink" Id="rId171"/>
    <Relationship TargetMode="External" Target="https://historyrussia.org" Type="http://schemas.openxmlformats.org/officeDocument/2006/relationships/hyperlink" Id="rId172"/>
    <Relationship TargetMode="External" Target="https://bigenc.ru" Type="http://schemas.openxmlformats.org/officeDocument/2006/relationships/hyperlink" Id="rId173"/>
    <Relationship TargetMode="External" Target="https://histrf.ru" Type="http://schemas.openxmlformats.org/officeDocument/2006/relationships/hyperlink" Id="rId174"/>
    <Relationship TargetMode="External" Target="https://historyrussia.org" Type="http://schemas.openxmlformats.org/officeDocument/2006/relationships/hyperlink" Id="rId175"/>
    <Relationship TargetMode="External" Target="https://bigenc.ru" Type="http://schemas.openxmlformats.org/officeDocument/2006/relationships/hyperlink" Id="rId176"/>
    <Relationship TargetMode="External" Target="https://histrf.ru" Type="http://schemas.openxmlformats.org/officeDocument/2006/relationships/hyperlink" Id="rId177"/>
    <Relationship TargetMode="External" Target="https://historyrussia.org" Type="http://schemas.openxmlformats.org/officeDocument/2006/relationships/hyperlink" Id="rId178"/>
    <Relationship TargetMode="External" Target="https://bigenc.ru" Type="http://schemas.openxmlformats.org/officeDocument/2006/relationships/hyperlink" Id="rId179"/>
    <Relationship TargetMode="External" Target="https://histrf.ru" Type="http://schemas.openxmlformats.org/officeDocument/2006/relationships/hyperlink" Id="rId180"/>
    <Relationship TargetMode="External" Target="https://historyrussia.org" Type="http://schemas.openxmlformats.org/officeDocument/2006/relationships/hyperlink" Id="rId181"/>
    <Relationship TargetMode="External" Target="https://bigenc.ru" Type="http://schemas.openxmlformats.org/officeDocument/2006/relationships/hyperlink" Id="rId182"/>
    <Relationship TargetMode="External" Target="https://histrf.ru" Type="http://schemas.openxmlformats.org/officeDocument/2006/relationships/hyperlink" Id="rId183"/>
    <Relationship TargetMode="External" Target="https://historyrussia.org" Type="http://schemas.openxmlformats.org/officeDocument/2006/relationships/hyperlink" Id="rId184"/>
    <Relationship TargetMode="External" Target="https://bigenc.ru" Type="http://schemas.openxmlformats.org/officeDocument/2006/relationships/hyperlink" Id="rId185"/>
    <Relationship TargetMode="External" Target="https://histrf.ru" Type="http://schemas.openxmlformats.org/officeDocument/2006/relationships/hyperlink" Id="rId186"/>
    <Relationship TargetMode="External" Target="https://historyrussia.org" Type="http://schemas.openxmlformats.org/officeDocument/2006/relationships/hyperlink" Id="rId187"/>
    <Relationship TargetMode="External" Target="https://bigenc.ru" Type="http://schemas.openxmlformats.org/officeDocument/2006/relationships/hyperlink" Id="rId188"/>
    <Relationship TargetMode="External" Target="https://histrf.ru" Type="http://schemas.openxmlformats.org/officeDocument/2006/relationships/hyperlink" Id="rId189"/>
    <Relationship TargetMode="External" Target="https://historyrussia.org" Type="http://schemas.openxmlformats.org/officeDocument/2006/relationships/hyperlink" Id="rId190"/>
    <Relationship TargetMode="External" Target="https://bigenc.ru" Type="http://schemas.openxmlformats.org/officeDocument/2006/relationships/hyperlink" Id="rId191"/>
    <Relationship TargetMode="External" Target="https://histrf.ru" Type="http://schemas.openxmlformats.org/officeDocument/2006/relationships/hyperlink" Id="rId192"/>
    <Relationship TargetMode="External" Target="https://historyrussia.org" Type="http://schemas.openxmlformats.org/officeDocument/2006/relationships/hyperlink" Id="rId193"/>
    <Relationship TargetMode="External" Target="https://bigenc.ru" Type="http://schemas.openxmlformats.org/officeDocument/2006/relationships/hyperlink" Id="rId194"/>
    <Relationship TargetMode="External" Target="https://histrf.ru" Type="http://schemas.openxmlformats.org/officeDocument/2006/relationships/hyperlink" Id="rId195"/>
    <Relationship TargetMode="External" Target="https://historyrussia.org" Type="http://schemas.openxmlformats.org/officeDocument/2006/relationships/hyperlink" Id="rId196"/>
    <Relationship TargetMode="External" Target="https://bigenc.ru" Type="http://schemas.openxmlformats.org/officeDocument/2006/relationships/hyperlink" Id="rId197"/>
    <Relationship TargetMode="External" Target="https://histrf.ru" Type="http://schemas.openxmlformats.org/officeDocument/2006/relationships/hyperlink" Id="rId198"/>
    <Relationship TargetMode="External" Target="https://historyrussia.org" Type="http://schemas.openxmlformats.org/officeDocument/2006/relationships/hyperlink" Id="rId199"/>
    <Relationship TargetMode="External" Target="https://bigenc.ru" Type="http://schemas.openxmlformats.org/officeDocument/2006/relationships/hyperlink" Id="rId200"/>
    <Relationship TargetMode="External" Target="https://histrf.ru" Type="http://schemas.openxmlformats.org/officeDocument/2006/relationships/hyperlink" Id="rId201"/>
    <Relationship TargetMode="External" Target="https://historyrussia.org" Type="http://schemas.openxmlformats.org/officeDocument/2006/relationships/hyperlink" Id="rId202"/>
    <Relationship TargetMode="External" Target="https://bigenc.ru" Type="http://schemas.openxmlformats.org/officeDocument/2006/relationships/hyperlink" Id="rId203"/>
    <Relationship TargetMode="External" Target="https://histrf.ru" Type="http://schemas.openxmlformats.org/officeDocument/2006/relationships/hyperlink" Id="rId204"/>
    <Relationship TargetMode="External" Target="https://historyrussia.org" Type="http://schemas.openxmlformats.org/officeDocument/2006/relationships/hyperlink" Id="rId205"/>
    <Relationship TargetMode="External" Target="https://bigenc.ru" Type="http://schemas.openxmlformats.org/officeDocument/2006/relationships/hyperlink" Id="rId206"/>
    <Relationship TargetMode="External" Target="https://histrf.ru" Type="http://schemas.openxmlformats.org/officeDocument/2006/relationships/hyperlink" Id="rId207"/>
    <Relationship TargetMode="External" Target="https://historyrussia.org" Type="http://schemas.openxmlformats.org/officeDocument/2006/relationships/hyperlink" Id="rId208"/>
    <Relationship TargetMode="External" Target="https://bigenc.ru" Type="http://schemas.openxmlformats.org/officeDocument/2006/relationships/hyperlink" Id="rId209"/>
    <Relationship TargetMode="External" Target="https://histrf.ru" Type="http://schemas.openxmlformats.org/officeDocument/2006/relationships/hyperlink" Id="rId210"/>
    <Relationship TargetMode="External" Target="https://historyrussia.org" Type="http://schemas.openxmlformats.org/officeDocument/2006/relationships/hyperlink" Id="rId211"/>
    <Relationship TargetMode="External" Target="https://bigenc.ru" Type="http://schemas.openxmlformats.org/officeDocument/2006/relationships/hyperlink" Id="rId212"/>
    <Relationship TargetMode="External" Target="https://histrf.ru" Type="http://schemas.openxmlformats.org/officeDocument/2006/relationships/hyperlink" Id="rId213"/>
    <Relationship TargetMode="External" Target="https://historyrussia.org" Type="http://schemas.openxmlformats.org/officeDocument/2006/relationships/hyperlink" Id="rId214"/>
    <Relationship TargetMode="External" Target="https://bigenc.ru" Type="http://schemas.openxmlformats.org/officeDocument/2006/relationships/hyperlink" Id="rId215"/>
    <Relationship TargetMode="External" Target="https://histrf.ru" Type="http://schemas.openxmlformats.org/officeDocument/2006/relationships/hyperlink" Id="rId216"/>
    <Relationship TargetMode="External" Target="https://historyrussia.org" Type="http://schemas.openxmlformats.org/officeDocument/2006/relationships/hyperlink" Id="rId217"/>
    <Relationship TargetMode="External" Target="https://bigenc.ru" Type="http://schemas.openxmlformats.org/officeDocument/2006/relationships/hyperlink" Id="rId218"/>
    <Relationship TargetMode="External" Target="https://histrf.ru" Type="http://schemas.openxmlformats.org/officeDocument/2006/relationships/hyperlink" Id="rId219"/>
    <Relationship TargetMode="External" Target="https://historyrussia.org" Type="http://schemas.openxmlformats.org/officeDocument/2006/relationships/hyperlink" Id="rId220"/>
    <Relationship TargetMode="External" Target="https://bigenc.ru" Type="http://schemas.openxmlformats.org/officeDocument/2006/relationships/hyperlink" Id="rId221"/>
    <Relationship TargetMode="External" Target="https://histrf.ru" Type="http://schemas.openxmlformats.org/officeDocument/2006/relationships/hyperlink" Id="rId222"/>
    <Relationship TargetMode="External" Target="https://historyrussia.org" Type="http://schemas.openxmlformats.org/officeDocument/2006/relationships/hyperlink" Id="rId223"/>
    <Relationship TargetMode="External" Target="https://bigenc.ru" Type="http://schemas.openxmlformats.org/officeDocument/2006/relationships/hyperlink" Id="rId224"/>
    <Relationship TargetMode="External" Target="https://histrf.ru" Type="http://schemas.openxmlformats.org/officeDocument/2006/relationships/hyperlink" Id="rId225"/>
    <Relationship TargetMode="External" Target="https://historyrussia.org" Type="http://schemas.openxmlformats.org/officeDocument/2006/relationships/hyperlink" Id="rId226"/>
    <Relationship TargetMode="External" Target="https://bigenc.ru" Type="http://schemas.openxmlformats.org/officeDocument/2006/relationships/hyperlink" Id="rId227"/>
    <Relationship TargetMode="External" Target="https://histrf.ru" Type="http://schemas.openxmlformats.org/officeDocument/2006/relationships/hyperlink" Id="rId228"/>
    <Relationship TargetMode="External" Target="https://historyrussia.org" Type="http://schemas.openxmlformats.org/officeDocument/2006/relationships/hyperlink" Id="rId229"/>
    <Relationship TargetMode="External" Target="https://bigenc.ru" Type="http://schemas.openxmlformats.org/officeDocument/2006/relationships/hyperlink" Id="rId230"/>
    <Relationship TargetMode="External" Target="https://histrf.ru" Type="http://schemas.openxmlformats.org/officeDocument/2006/relationships/hyperlink" Id="rId231"/>
    <Relationship TargetMode="External" Target="https://historyrussia.org" Type="http://schemas.openxmlformats.org/officeDocument/2006/relationships/hyperlink" Id="rId232"/>
    <Relationship TargetMode="External" Target="https://bigenc.ru" Type="http://schemas.openxmlformats.org/officeDocument/2006/relationships/hyperlink" Id="rId233"/>
    <Relationship TargetMode="External" Target="https://histrf.ru" Type="http://schemas.openxmlformats.org/officeDocument/2006/relationships/hyperlink" Id="rId234"/>
    <Relationship TargetMode="External" Target="https://historyrussia.org" Type="http://schemas.openxmlformats.org/officeDocument/2006/relationships/hyperlink" Id="rId235"/>
    <Relationship TargetMode="External" Target="https://bigenc.ru" Type="http://schemas.openxmlformats.org/officeDocument/2006/relationships/hyperlink" Id="rId236"/>
    <Relationship TargetMode="External" Target="https://histrf.ru" Type="http://schemas.openxmlformats.org/officeDocument/2006/relationships/hyperlink" Id="rId237"/>
    <Relationship TargetMode="External" Target="https://historyrussia.org" Type="http://schemas.openxmlformats.org/officeDocument/2006/relationships/hyperlink" Id="rId238"/>
    <Relationship TargetMode="External" Target="https://bigenc.ru" Type="http://schemas.openxmlformats.org/officeDocument/2006/relationships/hyperlink" Id="rId239"/>
    <Relationship TargetMode="External" Target="https://histrf.ru" Type="http://schemas.openxmlformats.org/officeDocument/2006/relationships/hyperlink" Id="rId240"/>
    <Relationship TargetMode="External" Target="https://historyrussia.org" Type="http://schemas.openxmlformats.org/officeDocument/2006/relationships/hyperlink" Id="rId241"/>
    <Relationship TargetMode="External" Target="https://bigenc.ru" Type="http://schemas.openxmlformats.org/officeDocument/2006/relationships/hyperlink" Id="rId242"/>
    <Relationship TargetMode="External" Target="https://histrf.ru" Type="http://schemas.openxmlformats.org/officeDocument/2006/relationships/hyperlink" Id="rId243"/>
    <Relationship TargetMode="External" Target="https://historyrussia.org" Type="http://schemas.openxmlformats.org/officeDocument/2006/relationships/hyperlink" Id="rId244"/>
    <Relationship TargetMode="External" Target="https://bigenc.ru" Type="http://schemas.openxmlformats.org/officeDocument/2006/relationships/hyperlink" Id="rId245"/>
    <Relationship TargetMode="External" Target="https://histrf.ru" Type="http://schemas.openxmlformats.org/officeDocument/2006/relationships/hyperlink" Id="rId246"/>
    <Relationship TargetMode="External" Target="https://historyrussia.org" Type="http://schemas.openxmlformats.org/officeDocument/2006/relationships/hyperlink" Id="rId247"/>
    <Relationship TargetMode="External" Target="https://bigenc.ru" Type="http://schemas.openxmlformats.org/officeDocument/2006/relationships/hyperlink" Id="rId248"/>
    <Relationship TargetMode="External" Target="https://histrf.ru" Type="http://schemas.openxmlformats.org/officeDocument/2006/relationships/hyperlink" Id="rId249"/>
    <Relationship TargetMode="External" Target="https://historyrussia.org" Type="http://schemas.openxmlformats.org/officeDocument/2006/relationships/hyperlink" Id="rId250"/>
    <Relationship TargetMode="External" Target="https://bigenc.ru" Type="http://schemas.openxmlformats.org/officeDocument/2006/relationships/hyperlink" Id="rId251"/>
    <Relationship TargetMode="External" Target="https://histrf.ru" Type="http://schemas.openxmlformats.org/officeDocument/2006/relationships/hyperlink" Id="rId252"/>
    <Relationship TargetMode="External" Target="https://historyrussia.org" Type="http://schemas.openxmlformats.org/officeDocument/2006/relationships/hyperlink" Id="rId253"/>
    <Relationship TargetMode="External" Target="https://bigenc.ru" Type="http://schemas.openxmlformats.org/officeDocument/2006/relationships/hyperlink" Id="rId254"/>
    <Relationship TargetMode="External" Target="https://histrf.ru" Type="http://schemas.openxmlformats.org/officeDocument/2006/relationships/hyperlink" Id="rId255"/>
    <Relationship TargetMode="External" Target="https://historyrussia.org" Type="http://schemas.openxmlformats.org/officeDocument/2006/relationships/hyperlink" Id="rId256"/>
    <Relationship TargetMode="External" Target="https://bigenc.ru" Type="http://schemas.openxmlformats.org/officeDocument/2006/relationships/hyperlink" Id="rId257"/>
    <Relationship TargetMode="External" Target="https://histrf.ru" Type="http://schemas.openxmlformats.org/officeDocument/2006/relationships/hyperlink" Id="rId258"/>
    <Relationship TargetMode="External" Target="https://historyrussia.org" Type="http://schemas.openxmlformats.org/officeDocument/2006/relationships/hyperlink" Id="rId259"/>
    <Relationship TargetMode="External" Target="https://bigenc.ru" Type="http://schemas.openxmlformats.org/officeDocument/2006/relationships/hyperlink" Id="rId260"/>
    <Relationship TargetMode="External" Target="https://histrf.ru" Type="http://schemas.openxmlformats.org/officeDocument/2006/relationships/hyperlink" Id="rId261"/>
    <Relationship TargetMode="External" Target="https://historyrussia.org" Type="http://schemas.openxmlformats.org/officeDocument/2006/relationships/hyperlink" Id="rId262"/>
    <Relationship TargetMode="External" Target="https://bigenc.ru" Type="http://schemas.openxmlformats.org/officeDocument/2006/relationships/hyperlink" Id="rId263"/>
    <Relationship TargetMode="External" Target="https://histrf.ru" Type="http://schemas.openxmlformats.org/officeDocument/2006/relationships/hyperlink" Id="rId264"/>
    <Relationship TargetMode="External" Target="https://historyrussia.org" Type="http://schemas.openxmlformats.org/officeDocument/2006/relationships/hyperlink" Id="rId265"/>
    <Relationship TargetMode="External" Target="https://bigenc.ru" Type="http://schemas.openxmlformats.org/officeDocument/2006/relationships/hyperlink" Id="rId266"/>
    <Relationship TargetMode="External" Target="https://histrf.ru" Type="http://schemas.openxmlformats.org/officeDocument/2006/relationships/hyperlink" Id="rId267"/>
    <Relationship TargetMode="External" Target="https://historyrussia.org" Type="http://schemas.openxmlformats.org/officeDocument/2006/relationships/hyperlink" Id="rId268"/>
    <Relationship TargetMode="External" Target="https://bigenc.ru" Type="http://schemas.openxmlformats.org/officeDocument/2006/relationships/hyperlink" Id="rId269"/>
    <Relationship TargetMode="External" Target="https://histrf.ru" Type="http://schemas.openxmlformats.org/officeDocument/2006/relationships/hyperlink" Id="rId270"/>
    <Relationship TargetMode="External" Target="https://historyrussia.org" Type="http://schemas.openxmlformats.org/officeDocument/2006/relationships/hyperlink" Id="rId271"/>
    <Relationship TargetMode="External" Target="https://bigenc.ru" Type="http://schemas.openxmlformats.org/officeDocument/2006/relationships/hyperlink" Id="rId272"/>
    <Relationship TargetMode="External" Target="https://histrf.ru" Type="http://schemas.openxmlformats.org/officeDocument/2006/relationships/hyperlink" Id="rId273"/>
    <Relationship TargetMode="External" Target="https://historyrussia.org" Type="http://schemas.openxmlformats.org/officeDocument/2006/relationships/hyperlink" Id="rId274"/>
    <Relationship TargetMode="External" Target="https://bigenc.ru" Type="http://schemas.openxmlformats.org/officeDocument/2006/relationships/hyperlink" Id="rId275"/>
    <Relationship TargetMode="External" Target="https://histrf.ru" Type="http://schemas.openxmlformats.org/officeDocument/2006/relationships/hyperlink" Id="rId276"/>
    <Relationship TargetMode="External" Target="https://historyrussia.org" Type="http://schemas.openxmlformats.org/officeDocument/2006/relationships/hyperlink" Id="rId277"/>
    <Relationship TargetMode="External" Target="https://bigenc.ru" Type="http://schemas.openxmlformats.org/officeDocument/2006/relationships/hyperlink" Id="rId278"/>
    <Relationship TargetMode="External" Target="https://histrf.ru" Type="http://schemas.openxmlformats.org/officeDocument/2006/relationships/hyperlink" Id="rId279"/>
    <Relationship TargetMode="External" Target="https://historyrussia.org" Type="http://schemas.openxmlformats.org/officeDocument/2006/relationships/hyperlink" Id="rId280"/>
    <Relationship TargetMode="External" Target="https://bigenc.ru" Type="http://schemas.openxmlformats.org/officeDocument/2006/relationships/hyperlink" Id="rId281"/>
    <Relationship TargetMode="External" Target="https://histrf.ru" Type="http://schemas.openxmlformats.org/officeDocument/2006/relationships/hyperlink" Id="rId282"/>
    <Relationship TargetMode="External" Target="https://historyrussia.org" Type="http://schemas.openxmlformats.org/officeDocument/2006/relationships/hyperlink" Id="rId283"/>
    <Relationship TargetMode="External" Target="https://bigenc.ru" Type="http://schemas.openxmlformats.org/officeDocument/2006/relationships/hyperlink" Id="rId284"/>
    <Relationship TargetMode="External" Target="https://histrf.ru" Type="http://schemas.openxmlformats.org/officeDocument/2006/relationships/hyperlink" Id="rId285"/>
    <Relationship TargetMode="External" Target="https://historyrussia.org" Type="http://schemas.openxmlformats.org/officeDocument/2006/relationships/hyperlink" Id="rId286"/>
    <Relationship TargetMode="External" Target="https://bigenc.ru" Type="http://schemas.openxmlformats.org/officeDocument/2006/relationships/hyperlink" Id="rId287"/>
    <Relationship TargetMode="External" Target="https://histrf.ru" Type="http://schemas.openxmlformats.org/officeDocument/2006/relationships/hyperlink" Id="rId288"/>
    <Relationship TargetMode="External" Target="https://historyrussia.org" Type="http://schemas.openxmlformats.org/officeDocument/2006/relationships/hyperlink" Id="rId289"/>
    <Relationship TargetMode="External" Target="https://bigenc.ru" Type="http://schemas.openxmlformats.org/officeDocument/2006/relationships/hyperlink" Id="rId290"/>
    <Relationship TargetMode="External" Target="https://histrf.ru" Type="http://schemas.openxmlformats.org/officeDocument/2006/relationships/hyperlink" Id="rId291"/>
    <Relationship TargetMode="External" Target="https://historyrussia.org" Type="http://schemas.openxmlformats.org/officeDocument/2006/relationships/hyperlink" Id="rId292"/>
    <Relationship TargetMode="External" Target="https://bigenc.ru" Type="http://schemas.openxmlformats.org/officeDocument/2006/relationships/hyperlink" Id="rId293"/>
    <Relationship TargetMode="External" Target="https://histrf.ru" Type="http://schemas.openxmlformats.org/officeDocument/2006/relationships/hyperlink" Id="rId294"/>
    <Relationship TargetMode="External" Target="https://historyrussia.org" Type="http://schemas.openxmlformats.org/officeDocument/2006/relationships/hyperlink" Id="rId295"/>
    <Relationship TargetMode="External" Target="https://bigenc.ru" Type="http://schemas.openxmlformats.org/officeDocument/2006/relationships/hyperlink" Id="rId296"/>
    <Relationship TargetMode="External" Target="https://histrf.ru" Type="http://schemas.openxmlformats.org/officeDocument/2006/relationships/hyperlink" Id="rId297"/>
    <Relationship TargetMode="External" Target="https://historyrussia.org" Type="http://schemas.openxmlformats.org/officeDocument/2006/relationships/hyperlink" Id="rId298"/>
    <Relationship TargetMode="External" Target="https://bigenc.ru" Type="http://schemas.openxmlformats.org/officeDocument/2006/relationships/hyperlink" Id="rId299"/>
    <Relationship TargetMode="External" Target="https://histrf.ru" Type="http://schemas.openxmlformats.org/officeDocument/2006/relationships/hyperlink" Id="rId300"/>
    <Relationship TargetMode="External" Target="https://historyrussia.org" Type="http://schemas.openxmlformats.org/officeDocument/2006/relationships/hyperlink" Id="rId301"/>
    <Relationship TargetMode="External" Target="https://bigenc.ru" Type="http://schemas.openxmlformats.org/officeDocument/2006/relationships/hyperlink" Id="rId302"/>
    <Relationship TargetMode="External" Target="https://histrf.ru" Type="http://schemas.openxmlformats.org/officeDocument/2006/relationships/hyperlink" Id="rId303"/>
    <Relationship TargetMode="External" Target="https://historyrussia.org" Type="http://schemas.openxmlformats.org/officeDocument/2006/relationships/hyperlink" Id="rId304"/>
    <Relationship TargetMode="External" Target="https://bigenc.ru" Type="http://schemas.openxmlformats.org/officeDocument/2006/relationships/hyperlink" Id="rId305"/>
    <Relationship TargetMode="External" Target="https://histrf.ru" Type="http://schemas.openxmlformats.org/officeDocument/2006/relationships/hyperlink" Id="rId306"/>
    <Relationship TargetMode="External" Target="https://historyrussia.org" Type="http://schemas.openxmlformats.org/officeDocument/2006/relationships/hyperlink" Id="rId307"/>
    <Relationship TargetMode="External" Target="https://bigenc.ru" Type="http://schemas.openxmlformats.org/officeDocument/2006/relationships/hyperlink" Id="rId308"/>
    <Relationship TargetMode="External" Target="https://histrf.ru" Type="http://schemas.openxmlformats.org/officeDocument/2006/relationships/hyperlink" Id="rId309"/>
    <Relationship TargetMode="External" Target="https://historyrussia.org" Type="http://schemas.openxmlformats.org/officeDocument/2006/relationships/hyperlink" Id="rId310"/>
    <Relationship TargetMode="External" Target="https://bigenc.ru" Type="http://schemas.openxmlformats.org/officeDocument/2006/relationships/hyperlink" Id="rId311"/>
    <Relationship TargetMode="External" Target="https://histrf.ru" Type="http://schemas.openxmlformats.org/officeDocument/2006/relationships/hyperlink" Id="rId312"/>
    <Relationship TargetMode="External" Target="https://historyrussia.org" Type="http://schemas.openxmlformats.org/officeDocument/2006/relationships/hyperlink" Id="rId313"/>
    <Relationship TargetMode="External" Target="https://bigenc.ru" Type="http://schemas.openxmlformats.org/officeDocument/2006/relationships/hyperlink" Id="rId314"/>
    <Relationship TargetMode="External" Target="https://histrf.ru" Type="http://schemas.openxmlformats.org/officeDocument/2006/relationships/hyperlink" Id="rId315"/>
    <Relationship TargetMode="External" Target="https://historyrussia.org" Type="http://schemas.openxmlformats.org/officeDocument/2006/relationships/hyperlink" Id="rId316"/>
    <Relationship TargetMode="External" Target="https://bigenc.ru" Type="http://schemas.openxmlformats.org/officeDocument/2006/relationships/hyperlink" Id="rId317"/>
    <Relationship TargetMode="External" Target="https://histrf.ru" Type="http://schemas.openxmlformats.org/officeDocument/2006/relationships/hyperlink" Id="rId318"/>
    <Relationship TargetMode="External" Target="https://historyrussia.org" Type="http://schemas.openxmlformats.org/officeDocument/2006/relationships/hyperlink" Id="rId319"/>
    <Relationship TargetMode="External" Target="https://bigenc.ru" Type="http://schemas.openxmlformats.org/officeDocument/2006/relationships/hyperlink" Id="rId320"/>
    <Relationship TargetMode="External" Target="https://histrf.ru" Type="http://schemas.openxmlformats.org/officeDocument/2006/relationships/hyperlink" Id="rId321"/>
    <Relationship TargetMode="External" Target="https://historyrussia.org" Type="http://schemas.openxmlformats.org/officeDocument/2006/relationships/hyperlink" Id="rId322"/>
    <Relationship TargetMode="External" Target="https://bigenc.ru" Type="http://schemas.openxmlformats.org/officeDocument/2006/relationships/hyperlink" Id="rId323"/>
    <Relationship TargetMode="External" Target="https://histrf.ru" Type="http://schemas.openxmlformats.org/officeDocument/2006/relationships/hyperlink" Id="rId324"/>
    <Relationship TargetMode="External" Target="https://historyrussia.org" Type="http://schemas.openxmlformats.org/officeDocument/2006/relationships/hyperlink" Id="rId325"/>
    <Relationship TargetMode="External" Target="https://bigenc.ru" Type="http://schemas.openxmlformats.org/officeDocument/2006/relationships/hyperlink" Id="rId326"/>
    <Relationship TargetMode="External" Target="https://histrf.ru" Type="http://schemas.openxmlformats.org/officeDocument/2006/relationships/hyperlink" Id="rId327"/>
    <Relationship TargetMode="External" Target="https://historyrussia.org" Type="http://schemas.openxmlformats.org/officeDocument/2006/relationships/hyperlink" Id="rId328"/>
    <Relationship TargetMode="External" Target="https://bigenc.ru" Type="http://schemas.openxmlformats.org/officeDocument/2006/relationships/hyperlink" Id="rId329"/>
    <Relationship TargetMode="External" Target="https://histrf.ru" Type="http://schemas.openxmlformats.org/officeDocument/2006/relationships/hyperlink" Id="rId330"/>
    <Relationship TargetMode="External" Target="https://historyrussia.org" Type="http://schemas.openxmlformats.org/officeDocument/2006/relationships/hyperlink" Id="rId331"/>
    <Relationship TargetMode="External" Target="https://bigenc.ru" Type="http://schemas.openxmlformats.org/officeDocument/2006/relationships/hyperlink" Id="rId332"/>
    <Relationship TargetMode="External" Target="https://histrf.ru" Type="http://schemas.openxmlformats.org/officeDocument/2006/relationships/hyperlink" Id="rId333"/>
    <Relationship TargetMode="External" Target="https://historyrussia.org" Type="http://schemas.openxmlformats.org/officeDocument/2006/relationships/hyperlink" Id="rId334"/>
    <Relationship TargetMode="External" Target="https://bigenc.ru" Type="http://schemas.openxmlformats.org/officeDocument/2006/relationships/hyperlink" Id="rId335"/>
    <Relationship TargetMode="External" Target="https://histrf.ru" Type="http://schemas.openxmlformats.org/officeDocument/2006/relationships/hyperlink" Id="rId336"/>
    <Relationship TargetMode="External" Target="https://historyrussia.org" Type="http://schemas.openxmlformats.org/officeDocument/2006/relationships/hyperlink" Id="rId337"/>
    <Relationship TargetMode="External" Target="https://bigenc.ru" Type="http://schemas.openxmlformats.org/officeDocument/2006/relationships/hyperlink" Id="rId338"/>
    <Relationship TargetMode="External" Target="https://histrf.ru" Type="http://schemas.openxmlformats.org/officeDocument/2006/relationships/hyperlink" Id="rId339"/>
    <Relationship TargetMode="External" Target="https://historyrussia.org" Type="http://schemas.openxmlformats.org/officeDocument/2006/relationships/hyperlink" Id="rId340"/>
    <Relationship TargetMode="External" Target="https://bigenc.ru" Type="http://schemas.openxmlformats.org/officeDocument/2006/relationships/hyperlink" Id="rId341"/>
    <Relationship TargetMode="External" Target="https://histrf.ru" Type="http://schemas.openxmlformats.org/officeDocument/2006/relationships/hyperlink" Id="rId342"/>
    <Relationship TargetMode="External" Target="https://historyrussia.org" Type="http://schemas.openxmlformats.org/officeDocument/2006/relationships/hyperlink" Id="rId343"/>
    <Relationship TargetMode="External" Target="https://bigenc.ru" Type="http://schemas.openxmlformats.org/officeDocument/2006/relationships/hyperlink" Id="rId344"/>
    <Relationship TargetMode="External" Target="https://histrf.ru" Type="http://schemas.openxmlformats.org/officeDocument/2006/relationships/hyperlink" Id="rId345"/>
    <Relationship TargetMode="External" Target="https://historyrussia.org" Type="http://schemas.openxmlformats.org/officeDocument/2006/relationships/hyperlink" Id="rId346"/>
    <Relationship TargetMode="External" Target="https://bigenc.ru" Type="http://schemas.openxmlformats.org/officeDocument/2006/relationships/hyperlink" Id="rId347"/>
    <Relationship TargetMode="External" Target="https://histrf.ru" Type="http://schemas.openxmlformats.org/officeDocument/2006/relationships/hyperlink" Id="rId348"/>
    <Relationship TargetMode="External" Target="https://historyrussia.org" Type="http://schemas.openxmlformats.org/officeDocument/2006/relationships/hyperlink" Id="rId349"/>
    <Relationship TargetMode="External" Target="https://bigenc.ru" Type="http://schemas.openxmlformats.org/officeDocument/2006/relationships/hyperlink" Id="rId350"/>
    <Relationship TargetMode="External" Target="https://histrf.ru" Type="http://schemas.openxmlformats.org/officeDocument/2006/relationships/hyperlink" Id="rId351"/>
    <Relationship TargetMode="External" Target="https://historyrussia.org" Type="http://schemas.openxmlformats.org/officeDocument/2006/relationships/hyperlink" Id="rId352"/>
    <Relationship TargetMode="External" Target="https://bigenc.ru" Type="http://schemas.openxmlformats.org/officeDocument/2006/relationships/hyperlink" Id="rId353"/>
    <Relationship TargetMode="External" Target="https://histrf.ru" Type="http://schemas.openxmlformats.org/officeDocument/2006/relationships/hyperlink" Id="rId354"/>
    <Relationship TargetMode="External" Target="https://historyrussia.org" Type="http://schemas.openxmlformats.org/officeDocument/2006/relationships/hyperlink" Id="rId355"/>
    <Relationship TargetMode="External" Target="https://bigenc.ru" Type="http://schemas.openxmlformats.org/officeDocument/2006/relationships/hyperlink" Id="rId356"/>
    <Relationship TargetMode="External" Target="https://histrf.ru" Type="http://schemas.openxmlformats.org/officeDocument/2006/relationships/hyperlink" Id="rId357"/>
    <Relationship TargetMode="External" Target="https://historyrussia.org" Type="http://schemas.openxmlformats.org/officeDocument/2006/relationships/hyperlink" Id="rId358"/>
    <Relationship TargetMode="External" Target="https://bigenc.ru" Type="http://schemas.openxmlformats.org/officeDocument/2006/relationships/hyperlink" Id="rId359"/>
    <Relationship TargetMode="External" Target="https://histrf.ru" Type="http://schemas.openxmlformats.org/officeDocument/2006/relationships/hyperlink" Id="rId360"/>
    <Relationship TargetMode="External" Target="https://historyrussia.org" Type="http://schemas.openxmlformats.org/officeDocument/2006/relationships/hyperlink" Id="rId361"/>
    <Relationship TargetMode="External" Target="https://bigenc.ru" Type="http://schemas.openxmlformats.org/officeDocument/2006/relationships/hyperlink" Id="rId362"/>
    <Relationship TargetMode="External" Target="https://histrf.ru" Type="http://schemas.openxmlformats.org/officeDocument/2006/relationships/hyperlink" Id="rId363"/>
    <Relationship TargetMode="External" Target="https://historyrussia.org" Type="http://schemas.openxmlformats.org/officeDocument/2006/relationships/hyperlink" Id="rId364"/>
    <Relationship TargetMode="External" Target="https://bigenc.ru" Type="http://schemas.openxmlformats.org/officeDocument/2006/relationships/hyperlink" Id="rId365"/>
    <Relationship TargetMode="External" Target="https://histrf.ru" Type="http://schemas.openxmlformats.org/officeDocument/2006/relationships/hyperlink" Id="rId366"/>
    <Relationship TargetMode="External" Target="https://historyrussia.org" Type="http://schemas.openxmlformats.org/officeDocument/2006/relationships/hyperlink" Id="rId367"/>
    <Relationship TargetMode="External" Target="https://bigenc.ru" Type="http://schemas.openxmlformats.org/officeDocument/2006/relationships/hyperlink" Id="rId368"/>
    <Relationship TargetMode="External" Target="https://histrf.ru" Type="http://schemas.openxmlformats.org/officeDocument/2006/relationships/hyperlink" Id="rId369"/>
    <Relationship TargetMode="External" Target="https://historyrussia.org" Type="http://schemas.openxmlformats.org/officeDocument/2006/relationships/hyperlink" Id="rId370"/>
    <Relationship TargetMode="External" Target="https://bigenc.ru" Type="http://schemas.openxmlformats.org/officeDocument/2006/relationships/hyperlink" Id="rId371"/>
    <Relationship TargetMode="External" Target="https://histrf.ru" Type="http://schemas.openxmlformats.org/officeDocument/2006/relationships/hyperlink" Id="rId372"/>
    <Relationship TargetMode="External" Target="https://historyrussia.org" Type="http://schemas.openxmlformats.org/officeDocument/2006/relationships/hyperlink" Id="rId373"/>
    <Relationship TargetMode="External" Target="https://bigenc.ru" Type="http://schemas.openxmlformats.org/officeDocument/2006/relationships/hyperlink" Id="rId374"/>
    <Relationship TargetMode="External" Target="https://histrf.ru" Type="http://schemas.openxmlformats.org/officeDocument/2006/relationships/hyperlink" Id="rId375"/>
    <Relationship TargetMode="External" Target="https://historyrussia.org" Type="http://schemas.openxmlformats.org/officeDocument/2006/relationships/hyperlink" Id="rId376"/>
    <Relationship TargetMode="External" Target="https://bigenc.ru" Type="http://schemas.openxmlformats.org/officeDocument/2006/relationships/hyperlink" Id="rId377"/>
    <Relationship TargetMode="External" Target="https://histrf.ru" Type="http://schemas.openxmlformats.org/officeDocument/2006/relationships/hyperlink" Id="rId378"/>
    <Relationship TargetMode="External" Target="https://historyrussia.org" Type="http://schemas.openxmlformats.org/officeDocument/2006/relationships/hyperlink" Id="rId379"/>
    <Relationship TargetMode="External" Target="https://bigenc.ru" Type="http://schemas.openxmlformats.org/officeDocument/2006/relationships/hyperlink" Id="rId380"/>
    <Relationship TargetMode="External" Target="https://histrf.ru" Type="http://schemas.openxmlformats.org/officeDocument/2006/relationships/hyperlink" Id="rId381"/>
    <Relationship TargetMode="External" Target="https://historyrussia.org" Type="http://schemas.openxmlformats.org/officeDocument/2006/relationships/hyperlink" Id="rId382"/>
    <Relationship TargetMode="External" Target="https://bigenc.ru" Type="http://schemas.openxmlformats.org/officeDocument/2006/relationships/hyperlink" Id="rId383"/>
    <Relationship TargetMode="External" Target="https://histrf.ru" Type="http://schemas.openxmlformats.org/officeDocument/2006/relationships/hyperlink" Id="rId384"/>
    <Relationship TargetMode="External" Target="https://historyrussia.org" Type="http://schemas.openxmlformats.org/officeDocument/2006/relationships/hyperlink" Id="rId385"/>
    <Relationship TargetMode="External" Target="https://bigenc.ru" Type="http://schemas.openxmlformats.org/officeDocument/2006/relationships/hyperlink" Id="rId386"/>
    <Relationship TargetMode="External" Target="https://histrf.ru" Type="http://schemas.openxmlformats.org/officeDocument/2006/relationships/hyperlink" Id="rId387"/>
    <Relationship TargetMode="External" Target="https://historyrussia.org" Type="http://schemas.openxmlformats.org/officeDocument/2006/relationships/hyperlink" Id="rId388"/>
    <Relationship TargetMode="External" Target="https://bigenc.ru" Type="http://schemas.openxmlformats.org/officeDocument/2006/relationships/hyperlink" Id="rId389"/>
    <Relationship TargetMode="External" Target="https://histrf.ru" Type="http://schemas.openxmlformats.org/officeDocument/2006/relationships/hyperlink" Id="rId390"/>
    <Relationship TargetMode="External" Target="https://historyrussia.org" Type="http://schemas.openxmlformats.org/officeDocument/2006/relationships/hyperlink" Id="rId391"/>
    <Relationship TargetMode="External" Target="https://bigenc.ru" Type="http://schemas.openxmlformats.org/officeDocument/2006/relationships/hyperlink" Id="rId392"/>
    <Relationship TargetMode="External" Target="https://histrf.ru" Type="http://schemas.openxmlformats.org/officeDocument/2006/relationships/hyperlink" Id="rId393"/>
    <Relationship TargetMode="External" Target="https://historyrussia.org" Type="http://schemas.openxmlformats.org/officeDocument/2006/relationships/hyperlink" Id="rId394"/>
    <Relationship TargetMode="External" Target="https://bigenc.ru" Type="http://schemas.openxmlformats.org/officeDocument/2006/relationships/hyperlink" Id="rId395"/>
    <Relationship TargetMode="External" Target="https://histrf.ru" Type="http://schemas.openxmlformats.org/officeDocument/2006/relationships/hyperlink" Id="rId396"/>
    <Relationship TargetMode="External" Target="https://historyrussia.org" Type="http://schemas.openxmlformats.org/officeDocument/2006/relationships/hyperlink" Id="rId397"/>
    <Relationship TargetMode="External" Target="https://bigenc.ru" Type="http://schemas.openxmlformats.org/officeDocument/2006/relationships/hyperlink" Id="rId398"/>
    <Relationship TargetMode="External" Target="https://histrf.ru" Type="http://schemas.openxmlformats.org/officeDocument/2006/relationships/hyperlink" Id="rId399"/>
    <Relationship TargetMode="External" Target="https://historyrussia.org" Type="http://schemas.openxmlformats.org/officeDocument/2006/relationships/hyperlink" Id="rId400"/>
    <Relationship TargetMode="External" Target="https://bigenc.ru" Type="http://schemas.openxmlformats.org/officeDocument/2006/relationships/hyperlink" Id="rId401"/>
    <Relationship TargetMode="External" Target="https://histrf.ru" Type="http://schemas.openxmlformats.org/officeDocument/2006/relationships/hyperlink" Id="rId402"/>
    <Relationship TargetMode="External" Target="https://historyrussia.org" Type="http://schemas.openxmlformats.org/officeDocument/2006/relationships/hyperlink" Id="rId403"/>
    <Relationship TargetMode="External" Target="https://bigenc.ru" Type="http://schemas.openxmlformats.org/officeDocument/2006/relationships/hyperlink" Id="rId404"/>
    <Relationship TargetMode="External" Target="https://histrf.ru" Type="http://schemas.openxmlformats.org/officeDocument/2006/relationships/hyperlink" Id="rId405"/>
    <Relationship TargetMode="External" Target="https://historyrussia.org" Type="http://schemas.openxmlformats.org/officeDocument/2006/relationships/hyperlink" Id="rId406"/>
    <Relationship TargetMode="External" Target="https://bigenc.ru" Type="http://schemas.openxmlformats.org/officeDocument/2006/relationships/hyperlink" Id="rId407"/>
    <Relationship TargetMode="External" Target="https://histrf.ru" Type="http://schemas.openxmlformats.org/officeDocument/2006/relationships/hyperlink" Id="rId408"/>
    <Relationship TargetMode="External" Target="https://historyrussia.org" Type="http://schemas.openxmlformats.org/officeDocument/2006/relationships/hyperlink" Id="rId409"/>
    <Relationship TargetMode="External" Target="https://bigenc.ru" Type="http://schemas.openxmlformats.org/officeDocument/2006/relationships/hyperlink" Id="rId410"/>
    <Relationship TargetMode="External" Target="https://histrf.ru" Type="http://schemas.openxmlformats.org/officeDocument/2006/relationships/hyperlink" Id="rId411"/>
    <Relationship TargetMode="External" Target="https://historyrussia.org" Type="http://schemas.openxmlformats.org/officeDocument/2006/relationships/hyperlink" Id="rId412"/>
    <Relationship TargetMode="External" Target="https://bigenc.ru" Type="http://schemas.openxmlformats.org/officeDocument/2006/relationships/hyperlink" Id="rId413"/>
    <Relationship TargetMode="External" Target="https://histrf.ru" Type="http://schemas.openxmlformats.org/officeDocument/2006/relationships/hyperlink" Id="rId414"/>
    <Relationship TargetMode="External" Target="https://historyrussia.org" Type="http://schemas.openxmlformats.org/officeDocument/2006/relationships/hyperlink" Id="rId415"/>
    <Relationship TargetMode="External" Target="https://bigenc.ru" Type="http://schemas.openxmlformats.org/officeDocument/2006/relationships/hyperlink" Id="rId416"/>
    <Relationship TargetMode="External" Target="https://histrf.ru" Type="http://schemas.openxmlformats.org/officeDocument/2006/relationships/hyperlink" Id="rId417"/>
    <Relationship TargetMode="External" Target="https://historyrussia.org" Type="http://schemas.openxmlformats.org/officeDocument/2006/relationships/hyperlink" Id="rId418"/>
    <Relationship TargetMode="External" Target="https://bigenc.ru" Type="http://schemas.openxmlformats.org/officeDocument/2006/relationships/hyperlink" Id="rId419"/>
    <Relationship TargetMode="External" Target="https://histrf.ru" Type="http://schemas.openxmlformats.org/officeDocument/2006/relationships/hyperlink" Id="rId420"/>
    <Relationship TargetMode="External" Target="https://historyrussia.org" Type="http://schemas.openxmlformats.org/officeDocument/2006/relationships/hyperlink" Id="rId421"/>
    <Relationship TargetMode="External" Target="https://bigenc.ru" Type="http://schemas.openxmlformats.org/officeDocument/2006/relationships/hyperlink" Id="rId422"/>
    <Relationship TargetMode="External" Target="https://histrf.ru" Type="http://schemas.openxmlformats.org/officeDocument/2006/relationships/hyperlink" Id="rId423"/>
    <Relationship TargetMode="External" Target="https://historyrussia.org" Type="http://schemas.openxmlformats.org/officeDocument/2006/relationships/hyperlink" Id="rId424"/>
    <Relationship TargetMode="External" Target="https://bigenc.ru" Type="http://schemas.openxmlformats.org/officeDocument/2006/relationships/hyperlink" Id="rId425"/>
    <Relationship TargetMode="External" Target="https://histrf.ru" Type="http://schemas.openxmlformats.org/officeDocument/2006/relationships/hyperlink" Id="rId426"/>
    <Relationship TargetMode="External" Target="https://historyrussia.org" Type="http://schemas.openxmlformats.org/officeDocument/2006/relationships/hyperlink" Id="rId427"/>
    <Relationship TargetMode="External" Target="https://bigenc.ru" Type="http://schemas.openxmlformats.org/officeDocument/2006/relationships/hyperlink" Id="rId428"/>
    <Relationship TargetMode="External" Target="https://histrf.ru" Type="http://schemas.openxmlformats.org/officeDocument/2006/relationships/hyperlink" Id="rId429"/>
    <Relationship TargetMode="External" Target="https://historyrussia.org" Type="http://schemas.openxmlformats.org/officeDocument/2006/relationships/hyperlink" Id="rId430"/>
    <Relationship TargetMode="External" Target="https://bigenc.ru" Type="http://schemas.openxmlformats.org/officeDocument/2006/relationships/hyperlink" Id="rId431"/>
    <Relationship TargetMode="External" Target="https://histrf.ru" Type="http://schemas.openxmlformats.org/officeDocument/2006/relationships/hyperlink" Id="rId432"/>
    <Relationship TargetMode="External" Target="https://historyrussia.org" Type="http://schemas.openxmlformats.org/officeDocument/2006/relationships/hyperlink" Id="rId433"/>
    <Relationship TargetMode="External" Target="https://bigenc.ru" Type="http://schemas.openxmlformats.org/officeDocument/2006/relationships/hyperlink" Id="rId434"/>
    <Relationship TargetMode="External" Target="https://histrf.ru" Type="http://schemas.openxmlformats.org/officeDocument/2006/relationships/hyperlink" Id="rId435"/>
    <Relationship TargetMode="External" Target="https://historyrussia.org" Type="http://schemas.openxmlformats.org/officeDocument/2006/relationships/hyperlink" Id="rId436"/>
    <Relationship TargetMode="External" Target="https://bigenc.ru" Type="http://schemas.openxmlformats.org/officeDocument/2006/relationships/hyperlink" Id="rId437"/>
    <Relationship TargetMode="External" Target="https://histrf.ru" Type="http://schemas.openxmlformats.org/officeDocument/2006/relationships/hyperlink" Id="rId438"/>
    <Relationship TargetMode="External" Target="https://historyrussia.org" Type="http://schemas.openxmlformats.org/officeDocument/2006/relationships/hyperlink" Id="rId439"/>
    <Relationship TargetMode="External" Target="https://bigenc.ru" Type="http://schemas.openxmlformats.org/officeDocument/2006/relationships/hyperlink" Id="rId440"/>
    <Relationship TargetMode="External" Target="https://histrf.ru" Type="http://schemas.openxmlformats.org/officeDocument/2006/relationships/hyperlink" Id="rId441"/>
    <Relationship TargetMode="External" Target="https://historyrussia.org" Type="http://schemas.openxmlformats.org/officeDocument/2006/relationships/hyperlink" Id="rId442"/>
    <Relationship TargetMode="External" Target="https://bigenc.ru" Type="http://schemas.openxmlformats.org/officeDocument/2006/relationships/hyperlink" Id="rId443"/>
    <Relationship TargetMode="External" Target="https://histrf.ru" Type="http://schemas.openxmlformats.org/officeDocument/2006/relationships/hyperlink" Id="rId444"/>
    <Relationship TargetMode="External" Target="https://historyrussia.org" Type="http://schemas.openxmlformats.org/officeDocument/2006/relationships/hyperlink" Id="rId445"/>
    <Relationship TargetMode="External" Target="https://bigenc.ru" Type="http://schemas.openxmlformats.org/officeDocument/2006/relationships/hyperlink" Id="rId446"/>
    <Relationship TargetMode="External" Target="https://histrf.ru" Type="http://schemas.openxmlformats.org/officeDocument/2006/relationships/hyperlink" Id="rId447"/>
    <Relationship TargetMode="External" Target="https://historyrussia.org" Type="http://schemas.openxmlformats.org/officeDocument/2006/relationships/hyperlink" Id="rId448"/>
    <Relationship TargetMode="External" Target="https://bigenc.ru" Type="http://schemas.openxmlformats.org/officeDocument/2006/relationships/hyperlink" Id="rId449"/>
    <Relationship TargetMode="External" Target="https://histrf.ru" Type="http://schemas.openxmlformats.org/officeDocument/2006/relationships/hyperlink" Id="rId450"/>
    <Relationship TargetMode="External" Target="https://historyrussia.org" Type="http://schemas.openxmlformats.org/officeDocument/2006/relationships/hyperlink" Id="rId451"/>
    <Relationship TargetMode="External" Target="https://bigenc.ru" Type="http://schemas.openxmlformats.org/officeDocument/2006/relationships/hyperlink" Id="rId452"/>
    <Relationship TargetMode="External" Target="https://histrf.ru" Type="http://schemas.openxmlformats.org/officeDocument/2006/relationships/hyperlink" Id="rId453"/>
    <Relationship TargetMode="External" Target="https://historyrussia.org" Type="http://schemas.openxmlformats.org/officeDocument/2006/relationships/hyperlink" Id="rId454"/>
    <Relationship TargetMode="External" Target="https://bigenc.ru" Type="http://schemas.openxmlformats.org/officeDocument/2006/relationships/hyperlink" Id="rId455"/>
    <Relationship TargetMode="External" Target="https://histrf.ru" Type="http://schemas.openxmlformats.org/officeDocument/2006/relationships/hyperlink" Id="rId456"/>
    <Relationship TargetMode="External" Target="https://historyrussia.org" Type="http://schemas.openxmlformats.org/officeDocument/2006/relationships/hyperlink" Id="rId457"/>
    <Relationship TargetMode="External" Target="https://bigenc.ru" Type="http://schemas.openxmlformats.org/officeDocument/2006/relationships/hyperlink" Id="rId458"/>
    <Relationship TargetMode="External" Target="https://histrf.ru" Type="http://schemas.openxmlformats.org/officeDocument/2006/relationships/hyperlink" Id="rId459"/>
    <Relationship TargetMode="External" Target="https://historyrussia.org" Type="http://schemas.openxmlformats.org/officeDocument/2006/relationships/hyperlink" Id="rId460"/>
    <Relationship TargetMode="External" Target="https://bigenc.ru" Type="http://schemas.openxmlformats.org/officeDocument/2006/relationships/hyperlink" Id="rId461"/>
    <Relationship TargetMode="External" Target="https://histrf.ru" Type="http://schemas.openxmlformats.org/officeDocument/2006/relationships/hyperlink" Id="rId462"/>
    <Relationship TargetMode="External" Target="https://historyrussia.org" Type="http://schemas.openxmlformats.org/officeDocument/2006/relationships/hyperlink" Id="rId463"/>
    <Relationship TargetMode="External" Target="https://bigenc.ru" Type="http://schemas.openxmlformats.org/officeDocument/2006/relationships/hyperlink" Id="rId464"/>
    <Relationship TargetMode="External" Target="https://histrf.ru" Type="http://schemas.openxmlformats.org/officeDocument/2006/relationships/hyperlink" Id="rId465"/>
    <Relationship TargetMode="External" Target="https://historyrussia.org" Type="http://schemas.openxmlformats.org/officeDocument/2006/relationships/hyperlink" Id="rId466"/>
    <Relationship TargetMode="External" Target="https://bigenc.ru" Type="http://schemas.openxmlformats.org/officeDocument/2006/relationships/hyperlink" Id="rId467"/>
    <Relationship TargetMode="External" Target="https://histrf.ru" Type="http://schemas.openxmlformats.org/officeDocument/2006/relationships/hyperlink" Id="rId468"/>
    <Relationship TargetMode="External" Target="https://historyrussia.org" Type="http://schemas.openxmlformats.org/officeDocument/2006/relationships/hyperlink" Id="rId469"/>
    <Relationship TargetMode="External" Target="https://bigenc.ru" Type="http://schemas.openxmlformats.org/officeDocument/2006/relationships/hyperlink" Id="rId470"/>
    <Relationship TargetMode="External" Target="https://histrf.ru" Type="http://schemas.openxmlformats.org/officeDocument/2006/relationships/hyperlink" Id="rId471"/>
    <Relationship TargetMode="External" Target="https://historyrussia.org" Type="http://schemas.openxmlformats.org/officeDocument/2006/relationships/hyperlink" Id="rId472"/>
    <Relationship TargetMode="External" Target="https://bigenc.ru" Type="http://schemas.openxmlformats.org/officeDocument/2006/relationships/hyperlink" Id="rId473"/>
    <Relationship TargetMode="External" Target="https://histrf.ru" Type="http://schemas.openxmlformats.org/officeDocument/2006/relationships/hyperlink" Id="rId474"/>
    <Relationship TargetMode="External" Target="https://historyrussia.org" Type="http://schemas.openxmlformats.org/officeDocument/2006/relationships/hyperlink" Id="rId475"/>
    <Relationship TargetMode="External" Target="https://bigenc.ru" Type="http://schemas.openxmlformats.org/officeDocument/2006/relationships/hyperlink" Id="rId476"/>
    <Relationship TargetMode="External" Target="https://histrf.ru" Type="http://schemas.openxmlformats.org/officeDocument/2006/relationships/hyperlink" Id="rId477"/>
    <Relationship TargetMode="External" Target="https://historyrussia.org" Type="http://schemas.openxmlformats.org/officeDocument/2006/relationships/hyperlink" Id="rId478"/>
    <Relationship TargetMode="External" Target="https://bigenc.ru" Type="http://schemas.openxmlformats.org/officeDocument/2006/relationships/hyperlink" Id="rId479"/>
    <Relationship TargetMode="External" Target="https://histrf.ru" Type="http://schemas.openxmlformats.org/officeDocument/2006/relationships/hyperlink" Id="rId480"/>
    <Relationship TargetMode="External" Target="https://historyrussia.org" Type="http://schemas.openxmlformats.org/officeDocument/2006/relationships/hyperlink" Id="rId481"/>
    <Relationship TargetMode="External" Target="https://bigenc.ru" Type="http://schemas.openxmlformats.org/officeDocument/2006/relationships/hyperlink" Id="rId482"/>
    <Relationship TargetMode="External" Target="https://histrf.ru" Type="http://schemas.openxmlformats.org/officeDocument/2006/relationships/hyperlink" Id="rId483"/>
    <Relationship TargetMode="External" Target="https://historyrussia.org" Type="http://schemas.openxmlformats.org/officeDocument/2006/relationships/hyperlink" Id="rId484"/>
    <Relationship TargetMode="External" Target="https://bigenc.ru" Type="http://schemas.openxmlformats.org/officeDocument/2006/relationships/hyperlink" Id="rId485"/>
    <Relationship TargetMode="External" Target="https://histrf.ru" Type="http://schemas.openxmlformats.org/officeDocument/2006/relationships/hyperlink" Id="rId486"/>
    <Relationship TargetMode="External" Target="https://historyrussia.org" Type="http://schemas.openxmlformats.org/officeDocument/2006/relationships/hyperlink" Id="rId487"/>
    <Relationship TargetMode="External" Target="https://bigenc.ru" Type="http://schemas.openxmlformats.org/officeDocument/2006/relationships/hyperlink" Id="rId488"/>
    <Relationship TargetMode="External" Target="https://histrf.ru" Type="http://schemas.openxmlformats.org/officeDocument/2006/relationships/hyperlink" Id="rId489"/>
    <Relationship TargetMode="External" Target="https://historyrussia.org" Type="http://schemas.openxmlformats.org/officeDocument/2006/relationships/hyperlink" Id="rId490"/>
    <Relationship TargetMode="External" Target="https://bigenc.ru" Type="http://schemas.openxmlformats.org/officeDocument/2006/relationships/hyperlink" Id="rId491"/>
    <Relationship TargetMode="External" Target="https://histrf.ru" Type="http://schemas.openxmlformats.org/officeDocument/2006/relationships/hyperlink" Id="rId492"/>
    <Relationship TargetMode="External" Target="https://historyrussia.org" Type="http://schemas.openxmlformats.org/officeDocument/2006/relationships/hyperlink" Id="rId493"/>
    <Relationship TargetMode="External" Target="https://bigenc.ru" Type="http://schemas.openxmlformats.org/officeDocument/2006/relationships/hyperlink" Id="rId494"/>
    <Relationship TargetMode="External" Target="https://histrf.ru" Type="http://schemas.openxmlformats.org/officeDocument/2006/relationships/hyperlink" Id="rId495"/>
    <Relationship TargetMode="External" Target="https://historyrussia.org" Type="http://schemas.openxmlformats.org/officeDocument/2006/relationships/hyperlink" Id="rId496"/>
    <Relationship TargetMode="External" Target="https://bigenc.ru" Type="http://schemas.openxmlformats.org/officeDocument/2006/relationships/hyperlink" Id="rId497"/>
    <Relationship TargetMode="External" Target="https://histrf.ru" Type="http://schemas.openxmlformats.org/officeDocument/2006/relationships/hyperlink" Id="rId498"/>
    <Relationship TargetMode="External" Target="https://historyrussia.org" Type="http://schemas.openxmlformats.org/officeDocument/2006/relationships/hyperlink" Id="rId499"/>
    <Relationship TargetMode="External" Target="https://bigenc.ru" Type="http://schemas.openxmlformats.org/officeDocument/2006/relationships/hyperlink" Id="rId500"/>
    <Relationship TargetMode="External" Target="https://histrf.ru" Type="http://schemas.openxmlformats.org/officeDocument/2006/relationships/hyperlink" Id="rId501"/>
    <Relationship TargetMode="External" Target="https://historyrussia.org" Type="http://schemas.openxmlformats.org/officeDocument/2006/relationships/hyperlink" Id="rId502"/>
    <Relationship TargetMode="External" Target="https://bigenc.ru" Type="http://schemas.openxmlformats.org/officeDocument/2006/relationships/hyperlink" Id="rId503"/>
    <Relationship TargetMode="External" Target="https://histrf.ru" Type="http://schemas.openxmlformats.org/officeDocument/2006/relationships/hyperlink" Id="rId504"/>
    <Relationship TargetMode="External" Target="https://historyrussia.org" Type="http://schemas.openxmlformats.org/officeDocument/2006/relationships/hyperlink" Id="rId505"/>
    <Relationship TargetMode="External" Target="https://bigenc.ru" Type="http://schemas.openxmlformats.org/officeDocument/2006/relationships/hyperlink" Id="rId506"/>
    <Relationship TargetMode="External" Target="https://histrf.ru" Type="http://schemas.openxmlformats.org/officeDocument/2006/relationships/hyperlink" Id="rId507"/>
    <Relationship TargetMode="External" Target="https://historyrussia.org" Type="http://schemas.openxmlformats.org/officeDocument/2006/relationships/hyperlink" Id="rId508"/>
    <Relationship TargetMode="External" Target="https://bigenc.ru" Type="http://schemas.openxmlformats.org/officeDocument/2006/relationships/hyperlink" Id="rId509"/>
    <Relationship TargetMode="External" Target="https://histrf.ru" Type="http://schemas.openxmlformats.org/officeDocument/2006/relationships/hyperlink" Id="rId510"/>
    <Relationship TargetMode="External" Target="https://historyrussia.org" Type="http://schemas.openxmlformats.org/officeDocument/2006/relationships/hyperlink" Id="rId511"/>
    <Relationship TargetMode="External" Target="https://bigenc.ru" Type="http://schemas.openxmlformats.org/officeDocument/2006/relationships/hyperlink" Id="rId512"/>
    <Relationship TargetMode="External" Target="https://histrf.ru" Type="http://schemas.openxmlformats.org/officeDocument/2006/relationships/hyperlink" Id="rId513"/>
    <Relationship TargetMode="External" Target="https://historyrussia.org" Type="http://schemas.openxmlformats.org/officeDocument/2006/relationships/hyperlink" Id="rId514"/>
    <Relationship TargetMode="External" Target="https://bigenc.ru" Type="http://schemas.openxmlformats.org/officeDocument/2006/relationships/hyperlink" Id="rId515"/>
    <Relationship TargetMode="External" Target="https://histrf.ru" Type="http://schemas.openxmlformats.org/officeDocument/2006/relationships/hyperlink" Id="rId516"/>
    <Relationship TargetMode="External" Target="https://historyrussia.org" Type="http://schemas.openxmlformats.org/officeDocument/2006/relationships/hyperlink" Id="rId517"/>
    <Relationship TargetMode="External" Target="https://bigenc.ru" Type="http://schemas.openxmlformats.org/officeDocument/2006/relationships/hyperlink" Id="rId518"/>
    <Relationship TargetMode="External" Target="https://histrf.ru" Type="http://schemas.openxmlformats.org/officeDocument/2006/relationships/hyperlink" Id="rId519"/>
    <Relationship TargetMode="External" Target="https://historyrussia.org" Type="http://schemas.openxmlformats.org/officeDocument/2006/relationships/hyperlink" Id="rId520"/>
    <Relationship TargetMode="External" Target="https://bigenc.ru" Type="http://schemas.openxmlformats.org/officeDocument/2006/relationships/hyperlink" Id="rId521"/>
    <Relationship TargetMode="External" Target="https://histrf.ru" Type="http://schemas.openxmlformats.org/officeDocument/2006/relationships/hyperlink" Id="rId522"/>
    <Relationship TargetMode="External" Target="https://historyrussia.org" Type="http://schemas.openxmlformats.org/officeDocument/2006/relationships/hyperlink" Id="rId523"/>
    <Relationship TargetMode="External" Target="https://bigenc.ru" Type="http://schemas.openxmlformats.org/officeDocument/2006/relationships/hyperlink" Id="rId524"/>
    <Relationship TargetMode="External" Target="https://histrf.ru" Type="http://schemas.openxmlformats.org/officeDocument/2006/relationships/hyperlink" Id="rId525"/>
    <Relationship TargetMode="External" Target="https://historyrussia.org" Type="http://schemas.openxmlformats.org/officeDocument/2006/relationships/hyperlink" Id="rId526"/>
    <Relationship TargetMode="External" Target="https://bigenc.ru" Type="http://schemas.openxmlformats.org/officeDocument/2006/relationships/hyperlink" Id="rId527"/>
    <Relationship TargetMode="External" Target="https://histrf.ru" Type="http://schemas.openxmlformats.org/officeDocument/2006/relationships/hyperlink" Id="rId528"/>
    <Relationship TargetMode="External" Target="https://historyrussia.org" Type="http://schemas.openxmlformats.org/officeDocument/2006/relationships/hyperlink" Id="rId529"/>
    <Relationship TargetMode="External" Target="https://bigenc.ru" Type="http://schemas.openxmlformats.org/officeDocument/2006/relationships/hyperlink" Id="rId530"/>
    <Relationship TargetMode="External" Target="https://histrf.ru" Type="http://schemas.openxmlformats.org/officeDocument/2006/relationships/hyperlink" Id="rId531"/>
    <Relationship TargetMode="External" Target="https://historyrussia.org" Type="http://schemas.openxmlformats.org/officeDocument/2006/relationships/hyperlink" Id="rId532"/>
    <Relationship TargetMode="External" Target="https://bigenc.ru" Type="http://schemas.openxmlformats.org/officeDocument/2006/relationships/hyperlink" Id="rId533"/>
    <Relationship TargetMode="External" Target="https://histrf.ru" Type="http://schemas.openxmlformats.org/officeDocument/2006/relationships/hyperlink" Id="rId534"/>
    <Relationship TargetMode="External" Target="https://historyrussia.org" Type="http://schemas.openxmlformats.org/officeDocument/2006/relationships/hyperlink" Id="rId535"/>
    <Relationship TargetMode="External" Target="https://bigenc.ru" Type="http://schemas.openxmlformats.org/officeDocument/2006/relationships/hyperlink" Id="rId536"/>
    <Relationship TargetMode="External" Target="https://histrf.ru" Type="http://schemas.openxmlformats.org/officeDocument/2006/relationships/hyperlink" Id="rId537"/>
    <Relationship TargetMode="External" Target="https://historyrussia.org" Type="http://schemas.openxmlformats.org/officeDocument/2006/relationships/hyperlink" Id="rId538"/>
    <Relationship TargetMode="External" Target="https://bigenc.ru" Type="http://schemas.openxmlformats.org/officeDocument/2006/relationships/hyperlink" Id="rId539"/>
    <Relationship TargetMode="External" Target="https://histrf.ru" Type="http://schemas.openxmlformats.org/officeDocument/2006/relationships/hyperlink" Id="rId540"/>
    <Relationship TargetMode="External" Target="https://historyrussia.org" Type="http://schemas.openxmlformats.org/officeDocument/2006/relationships/hyperlink" Id="rId541"/>
    <Relationship TargetMode="External" Target="https://bigenc.ru" Type="http://schemas.openxmlformats.org/officeDocument/2006/relationships/hyperlink" Id="rId542"/>
    <Relationship TargetMode="External" Target="https://histrf.ru" Type="http://schemas.openxmlformats.org/officeDocument/2006/relationships/hyperlink" Id="rId543"/>
    <Relationship TargetMode="External" Target="https://historyrussia.org" Type="http://schemas.openxmlformats.org/officeDocument/2006/relationships/hyperlink" Id="rId544"/>
    <Relationship TargetMode="External" Target="https://bigenc.ru" Type="http://schemas.openxmlformats.org/officeDocument/2006/relationships/hyperlink" Id="rId545"/>
    <Relationship TargetMode="External" Target="https://histrf.ru" Type="http://schemas.openxmlformats.org/officeDocument/2006/relationships/hyperlink" Id="rId546"/>
    <Relationship TargetMode="External" Target="https://historyrussia.org" Type="http://schemas.openxmlformats.org/officeDocument/2006/relationships/hyperlink" Id="rId547"/>
    <Relationship TargetMode="External" Target="https://bigenc.ru" Type="http://schemas.openxmlformats.org/officeDocument/2006/relationships/hyperlink" Id="rId548"/>
    <Relationship TargetMode="External" Target="https://histrf.ru" Type="http://schemas.openxmlformats.org/officeDocument/2006/relationships/hyperlink" Id="rId549"/>
    <Relationship TargetMode="External" Target="https://historyrussia.org" Type="http://schemas.openxmlformats.org/officeDocument/2006/relationships/hyperlink" Id="rId550"/>
    <Relationship TargetMode="External" Target="https://bigenc.ru" Type="http://schemas.openxmlformats.org/officeDocument/2006/relationships/hyperlink" Id="rId551"/>
    <Relationship TargetMode="External" Target="https://histrf.ru" Type="http://schemas.openxmlformats.org/officeDocument/2006/relationships/hyperlink" Id="rId552"/>
    <Relationship TargetMode="External" Target="https://historyrussia.org" Type="http://schemas.openxmlformats.org/officeDocument/2006/relationships/hyperlink" Id="rId553"/>
    <Relationship TargetMode="External" Target="https://bigenc.ru" Type="http://schemas.openxmlformats.org/officeDocument/2006/relationships/hyperlink" Id="rId554"/>
    <Relationship TargetMode="External" Target="https://histrf.ru" Type="http://schemas.openxmlformats.org/officeDocument/2006/relationships/hyperlink" Id="rId555"/>
    <Relationship TargetMode="External" Target="https://historyrussia.org" Type="http://schemas.openxmlformats.org/officeDocument/2006/relationships/hyperlink" Id="rId556"/>
    <Relationship TargetMode="External" Target="https://bigenc.ru" Type="http://schemas.openxmlformats.org/officeDocument/2006/relationships/hyperlink" Id="rId557"/>
    <Relationship TargetMode="External" Target="https://histrf.ru" Type="http://schemas.openxmlformats.org/officeDocument/2006/relationships/hyperlink" Id="rId558"/>
    <Relationship TargetMode="External" Target="https://historyrussia.org" Type="http://schemas.openxmlformats.org/officeDocument/2006/relationships/hyperlink" Id="rId559"/>
    <Relationship TargetMode="External" Target="https://bigenc.ru" Type="http://schemas.openxmlformats.org/officeDocument/2006/relationships/hyperlink" Id="rId560"/>
    <Relationship TargetMode="External" Target="https://histrf.ru" Type="http://schemas.openxmlformats.org/officeDocument/2006/relationships/hyperlink" Id="rId561"/>
    <Relationship TargetMode="External" Target="https://historyrussia.org" Type="http://schemas.openxmlformats.org/officeDocument/2006/relationships/hyperlink" Id="rId562"/>
    <Relationship TargetMode="External" Target="https://bigenc.ru" Type="http://schemas.openxmlformats.org/officeDocument/2006/relationships/hyperlink" Id="rId563"/>
    <Relationship TargetMode="External" Target="https://histrf.ru" Type="http://schemas.openxmlformats.org/officeDocument/2006/relationships/hyperlink" Id="rId564"/>
    <Relationship TargetMode="External" Target="https://historyrussia.org" Type="http://schemas.openxmlformats.org/officeDocument/2006/relationships/hyperlink" Id="rId565"/>
    <Relationship TargetMode="External" Target="https://bigenc.ru" Type="http://schemas.openxmlformats.org/officeDocument/2006/relationships/hyperlink" Id="rId566"/>
    <Relationship TargetMode="External" Target="https://histrf.ru" Type="http://schemas.openxmlformats.org/officeDocument/2006/relationships/hyperlink" Id="rId567"/>
    <Relationship TargetMode="External" Target="https://historyrussia.org" Type="http://schemas.openxmlformats.org/officeDocument/2006/relationships/hyperlink" Id="rId568"/>
    <Relationship TargetMode="External" Target="https://bigenc.ru" Type="http://schemas.openxmlformats.org/officeDocument/2006/relationships/hyperlink" Id="rId569"/>
    <Relationship TargetMode="External" Target="https://histrf.ru" Type="http://schemas.openxmlformats.org/officeDocument/2006/relationships/hyperlink" Id="rId570"/>
    <Relationship TargetMode="External" Target="https://historyrussia.org" Type="http://schemas.openxmlformats.org/officeDocument/2006/relationships/hyperlink" Id="rId571"/>
    <Relationship TargetMode="External" Target="https://bigenc.ru" Type="http://schemas.openxmlformats.org/officeDocument/2006/relationships/hyperlink" Id="rId572"/>
    <Relationship TargetMode="External" Target="https://histrf.ru" Type="http://schemas.openxmlformats.org/officeDocument/2006/relationships/hyperlink" Id="rId573"/>
    <Relationship TargetMode="External" Target="https://historyrussia.org" Type="http://schemas.openxmlformats.org/officeDocument/2006/relationships/hyperlink" Id="rId574"/>
    <Relationship TargetMode="External" Target="https://bigenc.ru" Type="http://schemas.openxmlformats.org/officeDocument/2006/relationships/hyperlink" Id="rId575"/>
    <Relationship TargetMode="External" Target="https://histrf.ru" Type="http://schemas.openxmlformats.org/officeDocument/2006/relationships/hyperlink" Id="rId576"/>
    <Relationship TargetMode="External" Target="https://historyrussia.org" Type="http://schemas.openxmlformats.org/officeDocument/2006/relationships/hyperlink" Id="rId577"/>
    <Relationship TargetMode="External" Target="https://bigenc.ru" Type="http://schemas.openxmlformats.org/officeDocument/2006/relationships/hyperlink" Id="rId578"/>
    <Relationship TargetMode="External" Target="https://histrf.ru" Type="http://schemas.openxmlformats.org/officeDocument/2006/relationships/hyperlink" Id="rId579"/>
    <Relationship TargetMode="External" Target="https://historyrussia.org" Type="http://schemas.openxmlformats.org/officeDocument/2006/relationships/hyperlink" Id="rId580"/>
    <Relationship TargetMode="External" Target="https://bigenc.ru" Type="http://schemas.openxmlformats.org/officeDocument/2006/relationships/hyperlink" Id="rId581"/>
    <Relationship TargetMode="External" Target="https://histrf.ru" Type="http://schemas.openxmlformats.org/officeDocument/2006/relationships/hyperlink" Id="rId582"/>
    <Relationship TargetMode="External" Target="https://historyrussia.org" Type="http://schemas.openxmlformats.org/officeDocument/2006/relationships/hyperlink" Id="rId583"/>
    <Relationship TargetMode="External" Target="https://bigenc.ru" Type="http://schemas.openxmlformats.org/officeDocument/2006/relationships/hyperlink" Id="rId584"/>
    <Relationship TargetMode="External" Target="https://histrf.ru" Type="http://schemas.openxmlformats.org/officeDocument/2006/relationships/hyperlink" Id="rId585"/>
    <Relationship TargetMode="External" Target="https://historyrussia.org" Type="http://schemas.openxmlformats.org/officeDocument/2006/relationships/hyperlink" Id="rId586"/>
    <Relationship TargetMode="External" Target="https://bigenc.ru" Type="http://schemas.openxmlformats.org/officeDocument/2006/relationships/hyperlink" Id="rId587"/>
    <Relationship TargetMode="External" Target="https://histrf.ru" Type="http://schemas.openxmlformats.org/officeDocument/2006/relationships/hyperlink" Id="rId58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